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5D" w:rsidRDefault="006D02B6" w:rsidP="0099003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bookmarkStart w:id="0" w:name="_GoBack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0B6AFF0" wp14:editId="4B8853FE">
            <wp:simplePos x="0" y="0"/>
            <wp:positionH relativeFrom="column">
              <wp:posOffset>-233045</wp:posOffset>
            </wp:positionH>
            <wp:positionV relativeFrom="paragraph">
              <wp:posOffset>77470</wp:posOffset>
            </wp:positionV>
            <wp:extent cx="7440295" cy="10239375"/>
            <wp:effectExtent l="0" t="0" r="8255" b="9525"/>
            <wp:wrapNone/>
            <wp:docPr id="2" name="Рисунок 2" descr="C:\Users\Алина Юрьевна\Downloads\История передела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ина Юрьевна\Downloads\История переделан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295" cy="1023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90032" w:rsidRDefault="00990032">
      <w:pPr>
        <w:rPr>
          <w:lang w:val="ru-RU"/>
        </w:rPr>
      </w:pPr>
      <w:r>
        <w:rPr>
          <w:lang w:val="ru-RU"/>
        </w:rPr>
        <w:br w:type="page"/>
      </w:r>
    </w:p>
    <w:p w:rsidR="004D7610" w:rsidRPr="0096040A" w:rsidRDefault="004D7610">
      <w:pPr>
        <w:autoSpaceDE w:val="0"/>
        <w:autoSpaceDN w:val="0"/>
        <w:spacing w:after="216" w:line="220" w:lineRule="exact"/>
        <w:rPr>
          <w:lang w:val="ru-RU"/>
        </w:rPr>
      </w:pPr>
    </w:p>
    <w:p w:rsidR="004D7610" w:rsidRPr="0096040A" w:rsidRDefault="00B70567">
      <w:pPr>
        <w:autoSpaceDE w:val="0"/>
        <w:autoSpaceDN w:val="0"/>
        <w:spacing w:after="0" w:line="230" w:lineRule="auto"/>
        <w:rPr>
          <w:lang w:val="ru-RU"/>
        </w:rPr>
      </w:pP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4D7610" w:rsidRPr="0096040A" w:rsidRDefault="00B70567">
      <w:pPr>
        <w:autoSpaceDE w:val="0"/>
        <w:autoSpaceDN w:val="0"/>
        <w:spacing w:before="346" w:after="0" w:line="230" w:lineRule="auto"/>
        <w:rPr>
          <w:lang w:val="ru-RU"/>
        </w:rPr>
      </w:pP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«ИСТОРИЯ»</w:t>
      </w:r>
    </w:p>
    <w:p w:rsidR="004D7610" w:rsidRPr="0096040A" w:rsidRDefault="00B70567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</w:t>
      </w:r>
      <w:r w:rsidRPr="0096040A">
        <w:rPr>
          <w:lang w:val="ru-RU"/>
        </w:rPr>
        <w:br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4D7610" w:rsidRPr="0096040A" w:rsidRDefault="00B70567">
      <w:pPr>
        <w:autoSpaceDE w:val="0"/>
        <w:autoSpaceDN w:val="0"/>
        <w:spacing w:before="384" w:after="0" w:line="230" w:lineRule="auto"/>
        <w:rPr>
          <w:lang w:val="ru-RU"/>
        </w:rPr>
      </w:pP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«ИСТОРИЯ»</w:t>
      </w:r>
    </w:p>
    <w:p w:rsidR="004D7610" w:rsidRPr="0096040A" w:rsidRDefault="00B70567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4D7610" w:rsidRPr="0096040A" w:rsidRDefault="00B70567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4D7610" w:rsidRPr="0096040A" w:rsidRDefault="00B7056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В основной школе ключевыми задачами являются:</w:t>
      </w:r>
    </w:p>
    <w:p w:rsidR="004D7610" w:rsidRPr="0096040A" w:rsidRDefault="00B70567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4D7610" w:rsidRPr="0096040A" w:rsidRDefault="00B70567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—  воспитание учащихся в духе патриотизма, уважения к своему Отечеству —</w:t>
      </w:r>
      <w:r w:rsidRPr="0096040A">
        <w:rPr>
          <w:lang w:val="ru-RU"/>
        </w:rPr>
        <w:br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4D7610" w:rsidRPr="0096040A" w:rsidRDefault="00B70567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</w:t>
      </w:r>
      <w:r w:rsidRPr="0096040A">
        <w:rPr>
          <w:lang w:val="ru-RU"/>
        </w:rPr>
        <w:br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принципом историзма, в их динамике, взаимосвязи и взаимообусловленности;</w:t>
      </w:r>
    </w:p>
    <w:p w:rsidR="004D7610" w:rsidRPr="0096040A" w:rsidRDefault="00B70567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школьников умений применять исторические знания в учебной и </w:t>
      </w:r>
      <w:r w:rsidRPr="0096040A">
        <w:rPr>
          <w:lang w:val="ru-RU"/>
        </w:rPr>
        <w:br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внешкольной деятельности, в современном поликультурном, полиэтничном и </w:t>
      </w:r>
      <w:r w:rsidRPr="0096040A">
        <w:rPr>
          <w:lang w:val="ru-RU"/>
        </w:rPr>
        <w:br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</w:t>
      </w:r>
      <w:r w:rsidRPr="0096040A">
        <w:rPr>
          <w:lang w:val="ru-RU"/>
        </w:rPr>
        <w:br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общеобразовательные программы // Преподавание истории и обществознания в школе. —2020. — № 8. — С. 7—8).</w:t>
      </w:r>
    </w:p>
    <w:p w:rsidR="004D7610" w:rsidRPr="0096040A" w:rsidRDefault="00B70567">
      <w:pPr>
        <w:autoSpaceDE w:val="0"/>
        <w:autoSpaceDN w:val="0"/>
        <w:spacing w:before="514" w:after="0" w:line="230" w:lineRule="auto"/>
        <w:rPr>
          <w:lang w:val="ru-RU"/>
        </w:rPr>
      </w:pP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«ИСТОРИЯ» В УЧЕБНОМ ПЛАНЕ</w:t>
      </w:r>
    </w:p>
    <w:p w:rsidR="004D7610" w:rsidRPr="0096040A" w:rsidRDefault="00B70567" w:rsidP="0096040A">
      <w:pPr>
        <w:autoSpaceDE w:val="0"/>
        <w:autoSpaceDN w:val="0"/>
        <w:spacing w:before="406" w:after="0" w:line="230" w:lineRule="auto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учебным планом общее количество времени </w:t>
      </w:r>
      <w:r w:rsidR="0096040A" w:rsidRPr="0096040A">
        <w:rPr>
          <w:rFonts w:ascii="Times New Roman" w:eastAsia="Times New Roman" w:hAnsi="Times New Roman"/>
          <w:color w:val="000000"/>
          <w:sz w:val="24"/>
          <w:lang w:val="ru-RU"/>
        </w:rPr>
        <w:t>на учебные года</w:t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обучения составляет</w:t>
      </w:r>
    </w:p>
    <w:p w:rsidR="004D7610" w:rsidRPr="0096040A" w:rsidRDefault="00B70567">
      <w:pPr>
        <w:autoSpaceDE w:val="0"/>
        <w:autoSpaceDN w:val="0"/>
        <w:spacing w:after="0" w:line="230" w:lineRule="auto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68 часов. Недельная нагрузка составляет 2 часа, при 34 учебных неделях. </w:t>
      </w:r>
    </w:p>
    <w:p w:rsidR="004D7610" w:rsidRPr="0096040A" w:rsidRDefault="004D7610">
      <w:pPr>
        <w:autoSpaceDE w:val="0"/>
        <w:autoSpaceDN w:val="0"/>
        <w:spacing w:after="78" w:line="220" w:lineRule="exact"/>
        <w:rPr>
          <w:lang w:val="ru-RU"/>
        </w:rPr>
      </w:pPr>
    </w:p>
    <w:p w:rsidR="004D7610" w:rsidRPr="0096040A" w:rsidRDefault="00B70567">
      <w:pPr>
        <w:autoSpaceDE w:val="0"/>
        <w:autoSpaceDN w:val="0"/>
        <w:spacing w:after="0" w:line="230" w:lineRule="auto"/>
        <w:rPr>
          <w:lang w:val="ru-RU"/>
        </w:rPr>
      </w:pP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СОДЕРЖАНИЕ УЧЕБНОГО ПРЕДМЕТА </w:t>
      </w:r>
    </w:p>
    <w:p w:rsidR="004D7610" w:rsidRPr="0096040A" w:rsidRDefault="00B70567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ИСТОРИЯ ДРЕВНЕГО МИРА </w:t>
      </w:r>
    </w:p>
    <w:p w:rsidR="004D7610" w:rsidRPr="0096040A" w:rsidRDefault="00B70567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Введение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4D7610" w:rsidRPr="0096040A" w:rsidRDefault="00B70567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ПЕРВОБЫТНОСТЬ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4D7610" w:rsidRPr="0096040A" w:rsidRDefault="00B70567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Древнейшие земледельцы и скотоводы: трудовая деятельность, изобретения. Появление ремесел.</w:t>
      </w:r>
    </w:p>
    <w:p w:rsidR="004D7610" w:rsidRPr="0096040A" w:rsidRDefault="00B70567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4D7610" w:rsidRPr="0096040A" w:rsidRDefault="00B7056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Разложение первобытнообщинных отношений. На пороге цивилизации.</w:t>
      </w:r>
    </w:p>
    <w:p w:rsidR="004D7610" w:rsidRPr="0096040A" w:rsidRDefault="00B70567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МИР </w:t>
      </w:r>
      <w:r w:rsidRPr="0096040A">
        <w:rPr>
          <w:lang w:val="ru-RU"/>
        </w:rPr>
        <w:br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Понятие и хронологические рамки истории Древнего мира. Карта Древнего мира.</w:t>
      </w:r>
    </w:p>
    <w:p w:rsidR="004D7610" w:rsidRPr="0096040A" w:rsidRDefault="00B70567">
      <w:pPr>
        <w:autoSpaceDE w:val="0"/>
        <w:autoSpaceDN w:val="0"/>
        <w:spacing w:before="190" w:after="0" w:line="262" w:lineRule="auto"/>
        <w:ind w:left="180" w:right="4176"/>
        <w:rPr>
          <w:lang w:val="ru-RU"/>
        </w:rPr>
      </w:pP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Восток </w:t>
      </w:r>
      <w:r w:rsidRPr="0096040A">
        <w:rPr>
          <w:lang w:val="ru-RU"/>
        </w:rPr>
        <w:br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Понятие «Древний Восток». Карта Древневосточного мира.</w:t>
      </w:r>
    </w:p>
    <w:p w:rsidR="004D7610" w:rsidRPr="0096040A" w:rsidRDefault="00B70567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Египет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4D7610" w:rsidRPr="0096040A" w:rsidRDefault="00B7056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4D7610" w:rsidRPr="0096040A" w:rsidRDefault="00B7056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Религиозные верования египтян. Боги Древнего Египта. Храмы и жрецы. Пирамиды и гробницы.</w:t>
      </w:r>
    </w:p>
    <w:p w:rsidR="004D7610" w:rsidRPr="0096040A" w:rsidRDefault="00B70567">
      <w:pPr>
        <w:autoSpaceDE w:val="0"/>
        <w:autoSpaceDN w:val="0"/>
        <w:spacing w:before="70" w:after="0" w:line="230" w:lineRule="auto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Фараон-реформатор Эхнатон. Познания древних египтян (астрономия, математика, медицина).</w:t>
      </w:r>
    </w:p>
    <w:p w:rsidR="004D7610" w:rsidRPr="0096040A" w:rsidRDefault="00B70567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Письменность (иероглифы, папирус). Открытие Ж. Ф. Шампольона. Искусство Древнего Египта (архитектура, рельефы, фрески).</w:t>
      </w:r>
    </w:p>
    <w:p w:rsidR="004D7610" w:rsidRPr="0096040A" w:rsidRDefault="00B70567">
      <w:pPr>
        <w:tabs>
          <w:tab w:val="left" w:pos="180"/>
        </w:tabs>
        <w:autoSpaceDE w:val="0"/>
        <w:autoSpaceDN w:val="0"/>
        <w:spacing w:before="192" w:after="0" w:line="271" w:lineRule="auto"/>
        <w:ind w:right="1008"/>
        <w:rPr>
          <w:lang w:val="ru-RU"/>
        </w:rPr>
      </w:pP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Древние цивилизации Месопотамии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4D7610" w:rsidRPr="0096040A" w:rsidRDefault="00B7056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Древний Вавилон. Царь Хаммурапи и его законы.</w:t>
      </w:r>
    </w:p>
    <w:p w:rsidR="004D7610" w:rsidRPr="0096040A" w:rsidRDefault="00B7056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4D7610" w:rsidRPr="0096040A" w:rsidRDefault="00B7056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Усиление Нововавилонского царства. Легендарные памятники города Вавилона.</w:t>
      </w:r>
    </w:p>
    <w:p w:rsidR="004D7610" w:rsidRPr="0096040A" w:rsidRDefault="00B70567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Восточное Средиземноморье в древности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4D7610" w:rsidRPr="0096040A" w:rsidRDefault="00B70567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Персидская держава </w:t>
      </w:r>
      <w:r w:rsidRPr="0096040A">
        <w:rPr>
          <w:lang w:val="ru-RU"/>
        </w:rPr>
        <w:br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Завоевания персов. Государство Ахеменидов. Великие цари: Кир II Великий, Дарий I. Расширение</w:t>
      </w:r>
    </w:p>
    <w:p w:rsidR="004D7610" w:rsidRPr="0096040A" w:rsidRDefault="004D7610">
      <w:pPr>
        <w:rPr>
          <w:lang w:val="ru-RU"/>
        </w:rPr>
        <w:sectPr w:rsidR="004D7610" w:rsidRPr="0096040A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D7610" w:rsidRPr="0096040A" w:rsidRDefault="004D7610">
      <w:pPr>
        <w:autoSpaceDE w:val="0"/>
        <w:autoSpaceDN w:val="0"/>
        <w:spacing w:after="72" w:line="220" w:lineRule="exact"/>
        <w:rPr>
          <w:lang w:val="ru-RU"/>
        </w:rPr>
      </w:pPr>
    </w:p>
    <w:p w:rsidR="004D7610" w:rsidRPr="0096040A" w:rsidRDefault="00B70567">
      <w:pPr>
        <w:autoSpaceDE w:val="0"/>
        <w:autoSpaceDN w:val="0"/>
        <w:spacing w:after="0" w:line="262" w:lineRule="auto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территории державы. Государственное устройство. Центр и сатрапии, управление империей. Религия персов.</w:t>
      </w:r>
    </w:p>
    <w:p w:rsidR="004D7610" w:rsidRPr="0096040A" w:rsidRDefault="00B70567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Индия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</w:t>
      </w:r>
      <w:proofErr w:type="spellStart"/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варны</w:t>
      </w:r>
      <w:proofErr w:type="spellEnd"/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4D7610" w:rsidRPr="0096040A" w:rsidRDefault="00B70567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Китай </w:t>
      </w:r>
      <w:r w:rsidRPr="0096040A">
        <w:rPr>
          <w:lang w:val="ru-RU"/>
        </w:rPr>
        <w:br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Древнего Китая. Хозяйственная деятельность и условия жизни населения.</w:t>
      </w:r>
    </w:p>
    <w:p w:rsidR="004D7610" w:rsidRPr="0096040A" w:rsidRDefault="00B70567">
      <w:pPr>
        <w:autoSpaceDE w:val="0"/>
        <w:autoSpaceDN w:val="0"/>
        <w:spacing w:before="72" w:after="0"/>
        <w:ind w:right="144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Древнейшие царства. Создание объединенной империи. </w:t>
      </w:r>
      <w:proofErr w:type="spellStart"/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Цинь</w:t>
      </w:r>
      <w:proofErr w:type="spellEnd"/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Шихуанди</w:t>
      </w:r>
      <w:proofErr w:type="spellEnd"/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4D7610" w:rsidRPr="0096040A" w:rsidRDefault="00B70567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Греция. Эллинизм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Древнейшая Греция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Тиринф</w:t>
      </w:r>
      <w:proofErr w:type="spellEnd"/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4D7610" w:rsidRPr="0096040A" w:rsidRDefault="00B70567">
      <w:pPr>
        <w:autoSpaceDE w:val="0"/>
        <w:autoSpaceDN w:val="0"/>
        <w:spacing w:before="70" w:after="0" w:line="230" w:lineRule="auto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Троянская война. Вторжение дорийских племен. Поэмы Гомера «Илиада», «Одиссея».</w:t>
      </w:r>
    </w:p>
    <w:p w:rsidR="004D7610" w:rsidRPr="0096040A" w:rsidRDefault="00B70567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Греческие полисы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4D7610" w:rsidRPr="0096040A" w:rsidRDefault="00B70567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Афины: утверждение демократии. Законы Солона. Реформы </w:t>
      </w:r>
      <w:proofErr w:type="spellStart"/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Клисфена</w:t>
      </w:r>
      <w:proofErr w:type="spellEnd"/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4D7610" w:rsidRPr="0096040A" w:rsidRDefault="00B70567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Фемистокл</w:t>
      </w:r>
      <w:proofErr w:type="spellEnd"/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Саламинском</w:t>
      </w:r>
      <w:proofErr w:type="spellEnd"/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 сражении, при </w:t>
      </w:r>
      <w:proofErr w:type="spellStart"/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Платеях</w:t>
      </w:r>
      <w:proofErr w:type="spellEnd"/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 и Микале. Итоги греко-персидских войн.</w:t>
      </w:r>
    </w:p>
    <w:p w:rsidR="004D7610" w:rsidRPr="0096040A" w:rsidRDefault="00B70567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4D7610" w:rsidRPr="0096040A" w:rsidRDefault="00B70567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Древней Греции </w:t>
      </w:r>
      <w:r w:rsidRPr="0096040A">
        <w:rPr>
          <w:lang w:val="ru-RU"/>
        </w:rPr>
        <w:br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Религия древних греков; пантеон богов. Храмы и жрецы. Развитие наук. Греческая философия.</w:t>
      </w:r>
    </w:p>
    <w:p w:rsidR="004D7610" w:rsidRPr="0096040A" w:rsidRDefault="00B70567">
      <w:pPr>
        <w:autoSpaceDE w:val="0"/>
        <w:autoSpaceDN w:val="0"/>
        <w:spacing w:before="70" w:after="0" w:line="262" w:lineRule="auto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4D7610" w:rsidRPr="0096040A" w:rsidRDefault="00B70567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Македонские завоевания. Эллинизм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</w:t>
      </w:r>
    </w:p>
    <w:p w:rsidR="004D7610" w:rsidRPr="0096040A" w:rsidRDefault="00B70567">
      <w:pPr>
        <w:autoSpaceDE w:val="0"/>
        <w:autoSpaceDN w:val="0"/>
        <w:spacing w:before="70" w:after="0" w:line="230" w:lineRule="auto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Александрия Египетская.</w:t>
      </w:r>
    </w:p>
    <w:p w:rsidR="004D7610" w:rsidRPr="0096040A" w:rsidRDefault="00B70567">
      <w:pPr>
        <w:autoSpaceDE w:val="0"/>
        <w:autoSpaceDN w:val="0"/>
        <w:spacing w:before="190" w:after="0" w:line="271" w:lineRule="auto"/>
        <w:ind w:left="180" w:right="576"/>
        <w:rPr>
          <w:lang w:val="ru-RU"/>
        </w:rPr>
      </w:pP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Рим </w:t>
      </w:r>
      <w:r w:rsidRPr="0096040A">
        <w:rPr>
          <w:lang w:val="ru-RU"/>
        </w:rPr>
        <w:br/>
      </w: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Возникновение Римского государства </w:t>
      </w:r>
      <w:r w:rsidRPr="0096040A">
        <w:rPr>
          <w:lang w:val="ru-RU"/>
        </w:rPr>
        <w:br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Природа и население Апеннинского полуострова в древности. Этрусские города-государства.</w:t>
      </w:r>
    </w:p>
    <w:p w:rsidR="004D7610" w:rsidRPr="0096040A" w:rsidRDefault="004D7610">
      <w:pPr>
        <w:rPr>
          <w:lang w:val="ru-RU"/>
        </w:rPr>
        <w:sectPr w:rsidR="004D7610" w:rsidRPr="0096040A">
          <w:pgSz w:w="11900" w:h="16840"/>
          <w:pgMar w:top="292" w:right="692" w:bottom="348" w:left="666" w:header="720" w:footer="720" w:gutter="0"/>
          <w:cols w:space="720" w:equalWidth="0">
            <w:col w:w="10542" w:space="0"/>
          </w:cols>
          <w:docGrid w:linePitch="360"/>
        </w:sectPr>
      </w:pPr>
    </w:p>
    <w:p w:rsidR="004D7610" w:rsidRPr="0096040A" w:rsidRDefault="004D7610">
      <w:pPr>
        <w:autoSpaceDE w:val="0"/>
        <w:autoSpaceDN w:val="0"/>
        <w:spacing w:after="66" w:line="220" w:lineRule="exact"/>
        <w:rPr>
          <w:lang w:val="ru-RU"/>
        </w:rPr>
      </w:pPr>
    </w:p>
    <w:p w:rsidR="004D7610" w:rsidRPr="0096040A" w:rsidRDefault="00B70567">
      <w:pPr>
        <w:autoSpaceDE w:val="0"/>
        <w:autoSpaceDN w:val="0"/>
        <w:spacing w:after="0" w:line="271" w:lineRule="auto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4D7610" w:rsidRPr="0096040A" w:rsidRDefault="00B70567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Римские завоевания в Средиземноморье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4D7610" w:rsidRPr="0096040A" w:rsidRDefault="00B70567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Поздняя Римская республика. Гражданские войны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4D7610" w:rsidRPr="0096040A" w:rsidRDefault="00B70567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Расцвет и падение Римской империи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Установление императорской власти. </w:t>
      </w:r>
      <w:proofErr w:type="spellStart"/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Октавиан</w:t>
      </w:r>
      <w:proofErr w:type="spellEnd"/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 Август. Императоры Рима: завоеватели и </w:t>
      </w:r>
      <w:r w:rsidRPr="0096040A">
        <w:rPr>
          <w:lang w:val="ru-RU"/>
        </w:rPr>
        <w:br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:rsidR="004D7610" w:rsidRPr="0096040A" w:rsidRDefault="00B7056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4D7610" w:rsidRPr="0096040A" w:rsidRDefault="00B70567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Древнего Рима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4D7610" w:rsidRPr="0096040A" w:rsidRDefault="00B70567">
      <w:pPr>
        <w:autoSpaceDE w:val="0"/>
        <w:autoSpaceDN w:val="0"/>
        <w:spacing w:before="190" w:after="0" w:line="262" w:lineRule="auto"/>
        <w:ind w:left="180" w:right="3312"/>
        <w:rPr>
          <w:lang w:val="ru-RU"/>
        </w:rPr>
      </w:pP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Обобщение </w:t>
      </w:r>
      <w:r w:rsidRPr="0096040A">
        <w:rPr>
          <w:lang w:val="ru-RU"/>
        </w:rPr>
        <w:br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Историческое и культурное наследие цивилизаций Древнего мира. </w:t>
      </w:r>
    </w:p>
    <w:p w:rsidR="004D7610" w:rsidRPr="0096040A" w:rsidRDefault="004D7610">
      <w:pPr>
        <w:rPr>
          <w:lang w:val="ru-RU"/>
        </w:rPr>
        <w:sectPr w:rsidR="004D7610" w:rsidRPr="0096040A">
          <w:pgSz w:w="11900" w:h="16840"/>
          <w:pgMar w:top="286" w:right="680" w:bottom="1440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4D7610" w:rsidRPr="0096040A" w:rsidRDefault="004D7610">
      <w:pPr>
        <w:autoSpaceDE w:val="0"/>
        <w:autoSpaceDN w:val="0"/>
        <w:spacing w:after="78" w:line="220" w:lineRule="exact"/>
        <w:rPr>
          <w:lang w:val="ru-RU"/>
        </w:rPr>
      </w:pPr>
    </w:p>
    <w:p w:rsidR="004D7610" w:rsidRPr="0096040A" w:rsidRDefault="00B70567">
      <w:pPr>
        <w:autoSpaceDE w:val="0"/>
        <w:autoSpaceDN w:val="0"/>
        <w:spacing w:after="0" w:line="230" w:lineRule="auto"/>
        <w:rPr>
          <w:lang w:val="ru-RU"/>
        </w:rPr>
      </w:pP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</w:t>
      </w:r>
    </w:p>
    <w:p w:rsidR="004D7610" w:rsidRPr="0096040A" w:rsidRDefault="00B70567">
      <w:pPr>
        <w:tabs>
          <w:tab w:val="left" w:pos="180"/>
        </w:tabs>
        <w:autoSpaceDE w:val="0"/>
        <w:autoSpaceDN w:val="0"/>
        <w:spacing w:before="346" w:after="0" w:line="262" w:lineRule="auto"/>
        <w:ind w:right="1584"/>
        <w:rPr>
          <w:lang w:val="ru-RU"/>
        </w:rPr>
      </w:pP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4D7610" w:rsidRPr="0096040A" w:rsidRDefault="00B70567">
      <w:pPr>
        <w:autoSpaceDE w:val="0"/>
        <w:autoSpaceDN w:val="0"/>
        <w:spacing w:before="262" w:after="0" w:line="230" w:lineRule="auto"/>
        <w:rPr>
          <w:lang w:val="ru-RU"/>
        </w:rPr>
      </w:pP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4D7610" w:rsidRPr="0096040A" w:rsidRDefault="00B70567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К важнейшим </w:t>
      </w: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личностным результатам</w:t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96040A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патриотического воспитания:</w:t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</w:t>
      </w:r>
      <w:r w:rsidRPr="0096040A">
        <w:rPr>
          <w:lang w:val="ru-RU"/>
        </w:rPr>
        <w:br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96040A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гражданского воспитания:</w:t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Pr="0096040A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духовно-нравственной сфере</w:t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96040A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эстетического воспитания</w:t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</w:t>
      </w:r>
      <w:r w:rsidRPr="0096040A">
        <w:rPr>
          <w:lang w:val="ru-RU"/>
        </w:rPr>
        <w:br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 </w:t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96040A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трудового воспитания</w:t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: понимание на основе знания истории значения трудовой </w:t>
      </w:r>
      <w:r w:rsidRPr="0096040A">
        <w:rPr>
          <w:lang w:val="ru-RU"/>
        </w:rPr>
        <w:br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 людей как источника развития человека и общества; представление о разнообразии существовавших в прошлом и современных </w:t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профессий; уважение к труду и результатам трудовой деятельности человека; определение сферы профессионально-ориентированных интересов, </w:t>
      </w:r>
      <w:r w:rsidRPr="0096040A">
        <w:rPr>
          <w:lang w:val="ru-RU"/>
        </w:rPr>
        <w:br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индивидуальной траектории образования и жизненных планов;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96040A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экологического воспитания:</w:t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:rsidR="004D7610" w:rsidRPr="0096040A" w:rsidRDefault="00B70567">
      <w:pPr>
        <w:autoSpaceDE w:val="0"/>
        <w:autoSpaceDN w:val="0"/>
        <w:spacing w:after="0" w:line="230" w:lineRule="auto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направленности.</w:t>
      </w:r>
    </w:p>
    <w:p w:rsidR="004D7610" w:rsidRPr="0096040A" w:rsidRDefault="00B70567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96040A">
        <w:rPr>
          <w:rFonts w:ascii="Times New Roman" w:eastAsia="Times New Roman" w:hAnsi="Times New Roman"/>
          <w:i/>
          <w:color w:val="000000"/>
          <w:sz w:val="24"/>
          <w:lang w:val="ru-RU"/>
        </w:rPr>
        <w:t>адаптации к меняющимся условиям социальной и природной среды:</w:t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4D7610" w:rsidRPr="0096040A" w:rsidRDefault="00B70567">
      <w:pPr>
        <w:autoSpaceDE w:val="0"/>
        <w:autoSpaceDN w:val="0"/>
        <w:spacing w:before="262" w:after="0" w:line="230" w:lineRule="auto"/>
        <w:rPr>
          <w:lang w:val="ru-RU"/>
        </w:rPr>
      </w:pP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4D7610" w:rsidRPr="0096040A" w:rsidRDefault="00B70567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Метапредметные результаты</w:t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4D7610" w:rsidRPr="0096040A" w:rsidRDefault="00B70567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познавательных действий: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логическими действиями:</w:t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исследовательскими действиями:</w:t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осуществлять анализ учебной и внеучебной исторической информации (учебник, тексты исторических источников, научно-популярная литература, </w:t>
      </w:r>
      <w:proofErr w:type="spellStart"/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интернет-ресурсы</w:t>
      </w:r>
      <w:proofErr w:type="spellEnd"/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</w:t>
      </w:r>
      <w:r w:rsidRPr="0096040A">
        <w:rPr>
          <w:lang w:val="ru-RU"/>
        </w:rPr>
        <w:br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предложенным учителем или сформулированным самостоятельно).</w:t>
      </w:r>
    </w:p>
    <w:p w:rsidR="004D7610" w:rsidRPr="0096040A" w:rsidRDefault="00B70567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коммуникативных действий: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общение:</w:t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особенности взаимодействия людей в исторических обществах и </w:t>
      </w:r>
      <w:r w:rsidRPr="0096040A">
        <w:rPr>
          <w:lang w:val="ru-RU"/>
        </w:rPr>
        <w:br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 w:rsidRPr="0096040A">
        <w:rPr>
          <w:lang w:val="ru-RU"/>
        </w:rPr>
        <w:br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  <w:r w:rsidRPr="0096040A">
        <w:rPr>
          <w:lang w:val="ru-RU"/>
        </w:rPr>
        <w:br/>
      </w:r>
      <w:r w:rsidRPr="0096040A">
        <w:rPr>
          <w:lang w:val="ru-RU"/>
        </w:rPr>
        <w:lastRenderedPageBreak/>
        <w:tab/>
      </w:r>
      <w:r w:rsidRPr="0096040A">
        <w:rPr>
          <w:rFonts w:ascii="Times New Roman" w:eastAsia="Times New Roman" w:hAnsi="Times New Roman"/>
          <w:i/>
          <w:color w:val="000000"/>
          <w:sz w:val="24"/>
          <w:lang w:val="ru-RU"/>
        </w:rPr>
        <w:t>осуществление совместной деятельности:</w:t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4D7610" w:rsidRPr="0096040A" w:rsidRDefault="00B70567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регулятивных действий: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96040A">
        <w:rPr>
          <w:rFonts w:ascii="Times New Roman" w:eastAsia="Times New Roman" w:hAnsi="Times New Roman"/>
          <w:i/>
          <w:color w:val="000000"/>
          <w:sz w:val="24"/>
          <w:lang w:val="ru-RU"/>
        </w:rPr>
        <w:t>ладение приемами самоорганизации</w:t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учебной и общественной работы (выявление проблемы, требующей решения; составление плана действий и определение способа решения);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4D7610" w:rsidRPr="0096040A" w:rsidRDefault="00B70567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i/>
          <w:color w:val="000000"/>
          <w:sz w:val="24"/>
          <w:lang w:val="ru-RU"/>
        </w:rPr>
        <w:t>В сфере эмоционального интеллекта</w:t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96040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понимания себя и других: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 примерах исторических ситуаций роль эмоций в отношениях между людьми; </w:t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4D7610" w:rsidRPr="0096040A" w:rsidRDefault="00B70567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4D7610" w:rsidRPr="0096040A" w:rsidRDefault="00B70567">
      <w:pPr>
        <w:autoSpaceDE w:val="0"/>
        <w:autoSpaceDN w:val="0"/>
        <w:spacing w:before="262" w:after="0" w:line="230" w:lineRule="auto"/>
        <w:rPr>
          <w:lang w:val="ru-RU"/>
        </w:rPr>
      </w:pP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4D7610" w:rsidRPr="0096040A" w:rsidRDefault="00B70567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1.Знание хронологии, работа с хронологией: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смысл основных хронологических понятий (век, тысячелетие, до нашей эры, наша эра); </w:t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даты важнейших событий истории Древнего мира; по дате устанавливать принадлежность события к веку, тысячелетию;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4D7610" w:rsidRPr="0096040A" w:rsidRDefault="00B70567">
      <w:pPr>
        <w:tabs>
          <w:tab w:val="left" w:pos="180"/>
        </w:tabs>
        <w:autoSpaceDE w:val="0"/>
        <w:autoSpaceDN w:val="0"/>
        <w:spacing w:before="72" w:after="0"/>
        <w:ind w:right="144"/>
        <w:rPr>
          <w:lang w:val="ru-RU"/>
        </w:rPr>
      </w:pP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2.Знание исторических фактов, работа с фактами: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указывать (называть) место, обстоятельства, участников, результаты важнейших событий истории Древнего мира;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группировать, систематизировать факты по заданному признаку.</w:t>
      </w:r>
    </w:p>
    <w:p w:rsidR="004D7610" w:rsidRPr="0096040A" w:rsidRDefault="00B70567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3.Работа с исторической картой: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</w:t>
      </w:r>
      <w:r w:rsidRPr="0096040A">
        <w:rPr>
          <w:lang w:val="ru-RU"/>
        </w:rPr>
        <w:br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цивилизаций и государств, места важнейших исторических событий), используя легенду карты; </w:t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4D7610" w:rsidRPr="0096040A" w:rsidRDefault="00B70567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4.Работа с историческими источниками: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различать основные типы исторических источников (письменные, визуальные, вещественные), приводить примеры источников разных типов; </w:t>
      </w:r>
      <w:r w:rsidRPr="0096040A">
        <w:rPr>
          <w:lang w:val="ru-RU"/>
        </w:rPr>
        <w:br/>
      </w:r>
      <w:r w:rsidRPr="0096040A">
        <w:rPr>
          <w:lang w:val="ru-RU"/>
        </w:rPr>
        <w:lastRenderedPageBreak/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памятники культуры изучаемой эпохи и источники, созданные в последующие эпохи, приводить примеры;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4D7610" w:rsidRPr="0096040A" w:rsidRDefault="00B70567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5.Историческое описание (реконструкция):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условия жизни людей в древности;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значительных событиях древней истории, их участниках;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об исторических личностях Древнего мира (ключевых моментах их биографии, роли в исторических событиях);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4D7610" w:rsidRPr="0096040A" w:rsidRDefault="00B70567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6.Анализ, объяснение исторических событий, явлений: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исторические явления, определять их общие черты;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иллюстрировать общие явления, черты конкретными примерами;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и следствия важнейших событий древней истории.</w:t>
      </w:r>
    </w:p>
    <w:p w:rsidR="004D7610" w:rsidRPr="0096040A" w:rsidRDefault="00B70567" w:rsidP="0096040A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излагать оценки наиболее значительных событий и личностей древней истории, приводимые в учебной литературе;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4D7610" w:rsidRPr="0096040A" w:rsidRDefault="00B70567" w:rsidP="0096040A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8.Применение исторических знаний: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значение памятников древней истории и культуры, необходимость сохранения их в современном мире; </w:t>
      </w:r>
      <w:r w:rsidRPr="0096040A">
        <w:rPr>
          <w:lang w:val="ru-RU"/>
        </w:rPr>
        <w:br/>
      </w:r>
      <w:r w:rsidRPr="0096040A">
        <w:rPr>
          <w:lang w:val="ru-RU"/>
        </w:rPr>
        <w:tab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</w:t>
      </w:r>
      <w:r w:rsidR="00E07358">
        <w:rPr>
          <w:rFonts w:ascii="Times New Roman" w:eastAsia="Times New Roman" w:hAnsi="Times New Roman"/>
          <w:color w:val="000000"/>
          <w:sz w:val="24"/>
          <w:lang w:val="ru-RU"/>
        </w:rPr>
        <w:t>таты в форме сообщения, альбома.</w:t>
      </w:r>
    </w:p>
    <w:p w:rsidR="0096040A" w:rsidRPr="0096040A" w:rsidRDefault="0096040A">
      <w:pPr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  <w:r w:rsidRPr="0096040A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br w:type="page"/>
      </w:r>
    </w:p>
    <w:p w:rsidR="004D7610" w:rsidRPr="0096040A" w:rsidRDefault="00B70567">
      <w:pPr>
        <w:autoSpaceDE w:val="0"/>
        <w:autoSpaceDN w:val="0"/>
        <w:spacing w:after="666" w:line="233" w:lineRule="auto"/>
        <w:rPr>
          <w:lang w:val="ru-RU"/>
        </w:rPr>
      </w:pPr>
      <w:r w:rsidRPr="0096040A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lastRenderedPageBreak/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70"/>
        <w:gridCol w:w="528"/>
        <w:gridCol w:w="1104"/>
        <w:gridCol w:w="1140"/>
        <w:gridCol w:w="806"/>
        <w:gridCol w:w="5762"/>
        <w:gridCol w:w="1118"/>
        <w:gridCol w:w="2678"/>
      </w:tblGrid>
      <w:tr w:rsidR="004D7610" w:rsidRPr="00064163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№</w:t>
            </w:r>
            <w:r w:rsidRPr="00064163">
              <w:rPr>
                <w:rFonts w:ascii="Times New Roman" w:hAnsi="Times New Roman" w:cs="Times New Roman"/>
                <w:lang w:val="ru-RU"/>
              </w:rPr>
              <w:br/>
            </w:r>
            <w:r w:rsidRPr="0006416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п/п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Количество часов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Дата </w:t>
            </w:r>
            <w:r w:rsidRPr="00064163">
              <w:rPr>
                <w:rFonts w:ascii="Times New Roman" w:hAnsi="Times New Roman" w:cs="Times New Roman"/>
                <w:lang w:val="ru-RU"/>
              </w:rPr>
              <w:br/>
            </w:r>
            <w:r w:rsidRPr="0006416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изучения</w:t>
            </w:r>
          </w:p>
        </w:tc>
        <w:tc>
          <w:tcPr>
            <w:tcW w:w="5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Виды деятельности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Виды, </w:t>
            </w:r>
            <w:r w:rsidRPr="00064163">
              <w:rPr>
                <w:rFonts w:ascii="Times New Roman" w:hAnsi="Times New Roman" w:cs="Times New Roman"/>
                <w:lang w:val="ru-RU"/>
              </w:rPr>
              <w:br/>
            </w:r>
            <w:r w:rsidRPr="0006416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формы </w:t>
            </w:r>
            <w:r w:rsidRPr="00064163">
              <w:rPr>
                <w:rFonts w:ascii="Times New Roman" w:hAnsi="Times New Roman" w:cs="Times New Roman"/>
                <w:lang w:val="ru-RU"/>
              </w:rPr>
              <w:br/>
            </w:r>
            <w:r w:rsidRPr="0006416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контроля</w:t>
            </w:r>
          </w:p>
        </w:tc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Электронные (цифровые) образовательные ресурсы</w:t>
            </w:r>
          </w:p>
        </w:tc>
      </w:tr>
      <w:tr w:rsidR="004D7610" w:rsidRPr="00064163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10" w:rsidRPr="00064163" w:rsidRDefault="004D7610" w:rsidP="000641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10" w:rsidRPr="00064163" w:rsidRDefault="004D7610" w:rsidP="000641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D7610" w:rsidRPr="00064163" w:rsidRDefault="004D7610" w:rsidP="000641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10" w:rsidRPr="00064163" w:rsidRDefault="004D7610" w:rsidP="000641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10" w:rsidRPr="00064163" w:rsidRDefault="004D7610" w:rsidP="000641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10" w:rsidRPr="00064163" w:rsidRDefault="004D7610" w:rsidP="000641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7610" w:rsidRPr="00064163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Раздел 1.</w:t>
            </w:r>
            <w:r w:rsidRPr="0006416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Введение</w:t>
            </w:r>
          </w:p>
        </w:tc>
      </w:tr>
      <w:tr w:rsidR="004D7610" w:rsidRPr="00832C6B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1.1.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Введение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4D7610" w:rsidP="000641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4D7610" w:rsidP="000641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Рассказывать, как историки узнают о далеком прошлом; </w:t>
            </w:r>
            <w:r w:rsidRPr="00064163">
              <w:rPr>
                <w:rFonts w:ascii="Times New Roman" w:hAnsi="Times New Roman" w:cs="Times New Roman"/>
                <w:lang w:val="ru-RU"/>
              </w:rPr>
              <w:br/>
            </w:r>
            <w:r w:rsidRPr="0006416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Объяснять значение терминов: история, хронология, археология, этнография, нумизматика; </w:t>
            </w:r>
            <w:r w:rsidRPr="00064163">
              <w:rPr>
                <w:rFonts w:ascii="Times New Roman" w:hAnsi="Times New Roman" w:cs="Times New Roman"/>
                <w:lang w:val="ru-RU"/>
              </w:rPr>
              <w:br/>
            </w:r>
            <w:r w:rsidRPr="0006416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Размещать на ленте времени даты событий, происшедших до нашей эры и в нашу эру;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064163">
              <w:rPr>
                <w:rFonts w:ascii="Times New Roman" w:hAnsi="Times New Roman" w:cs="Times New Roman"/>
                <w:lang w:val="ru-RU"/>
              </w:rPr>
              <w:br/>
            </w:r>
            <w:r w:rsidRPr="0006416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опрос;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http://school-</w:t>
            </w:r>
            <w:r w:rsidRPr="00064163">
              <w:rPr>
                <w:rFonts w:ascii="Times New Roman" w:hAnsi="Times New Roman" w:cs="Times New Roman"/>
                <w:lang w:val="ru-RU"/>
              </w:rPr>
              <w:br/>
            </w:r>
            <w:r w:rsidRPr="0006416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collection.edu.ru/catalog/rubr/7d2af1dc-a65f-443c-860d-7732ffefb663/</w:t>
            </w:r>
            <w:r w:rsidR="007C0D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  <w:p w:rsidR="00C82595" w:rsidRPr="00064163" w:rsidRDefault="00832C6B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8" w:history="1">
              <w:r w:rsidR="007C0D42" w:rsidRPr="00CA7544">
                <w:rPr>
                  <w:rStyle w:val="aff8"/>
                  <w:rFonts w:ascii="Times New Roman" w:hAnsi="Times New Roman" w:cs="Times New Roman"/>
                  <w:lang w:val="ru-RU"/>
                </w:rPr>
                <w:t>https://resh.edu.ru/subject/lesson/7519/start/310298/</w:t>
              </w:r>
            </w:hyperlink>
            <w:r w:rsidR="007C0D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4D7610" w:rsidRPr="00064163">
        <w:trPr>
          <w:trHeight w:hRule="exact" w:val="348"/>
        </w:trPr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2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4D7610" w:rsidP="000641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7610" w:rsidRPr="0006416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Раздел 2. Первобытность</w:t>
            </w:r>
          </w:p>
        </w:tc>
      </w:tr>
      <w:tr w:rsidR="004D7610" w:rsidRPr="00832C6B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2.1.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Первобытность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4D7610" w:rsidP="000641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4D7610" w:rsidP="000641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Показывать на карте места расселения древнейших людей, известные историкам; Рассказывать о занятиях первобытных людей; </w:t>
            </w:r>
            <w:r w:rsidRPr="00064163">
              <w:rPr>
                <w:rFonts w:ascii="Times New Roman" w:hAnsi="Times New Roman" w:cs="Times New Roman"/>
                <w:lang w:val="ru-RU"/>
              </w:rPr>
              <w:br/>
            </w:r>
            <w:r w:rsidRPr="0006416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Распознавать изображения орудий труда и охоты первобытных людей; </w:t>
            </w:r>
            <w:r w:rsidRPr="00064163">
              <w:rPr>
                <w:rFonts w:ascii="Times New Roman" w:hAnsi="Times New Roman" w:cs="Times New Roman"/>
                <w:lang w:val="ru-RU"/>
              </w:rPr>
              <w:br/>
            </w:r>
            <w:r w:rsidRPr="0006416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Объяснять, какое значение для древнейших людей имело овладение огнем, как его добывали и поддерживали; </w:t>
            </w:r>
            <w:r w:rsidRPr="00064163">
              <w:rPr>
                <w:rFonts w:ascii="Times New Roman" w:hAnsi="Times New Roman" w:cs="Times New Roman"/>
                <w:lang w:val="ru-RU"/>
              </w:rPr>
              <w:br/>
            </w:r>
            <w:r w:rsidRPr="0006416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Рассказывать, где были найдены рисунки первобытных людей, о чем ученые узнали из этих рисунков; </w:t>
            </w:r>
            <w:r w:rsidRPr="00064163">
              <w:rPr>
                <w:rFonts w:ascii="Times New Roman" w:hAnsi="Times New Roman" w:cs="Times New Roman"/>
                <w:lang w:val="ru-RU"/>
              </w:rPr>
              <w:br/>
            </w:r>
            <w:r w:rsidRPr="0006416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понятий: присваивающее хозяйство, язычество, миф; Рассказывать о важнейших ремеслах, изобретенных древними людьми; </w:t>
            </w:r>
            <w:r w:rsidRPr="00064163">
              <w:rPr>
                <w:rFonts w:ascii="Times New Roman" w:hAnsi="Times New Roman" w:cs="Times New Roman"/>
                <w:lang w:val="ru-RU"/>
              </w:rPr>
              <w:br/>
            </w:r>
            <w:r w:rsidRPr="0006416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Раскрывать значение понятий и терминов: родовая община, соседская община, вождь, старейшина, знать;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064163">
              <w:rPr>
                <w:rFonts w:ascii="Times New Roman" w:hAnsi="Times New Roman" w:cs="Times New Roman"/>
                <w:lang w:val="ru-RU"/>
              </w:rPr>
              <w:br/>
            </w:r>
            <w:r w:rsidRPr="0006416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064163">
              <w:rPr>
                <w:rFonts w:ascii="Times New Roman" w:hAnsi="Times New Roman" w:cs="Times New Roman"/>
                <w:lang w:val="ru-RU"/>
              </w:rPr>
              <w:br/>
            </w:r>
            <w:r w:rsidRPr="0006416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http://school-</w:t>
            </w:r>
            <w:r w:rsidRPr="00064163">
              <w:rPr>
                <w:rFonts w:ascii="Times New Roman" w:hAnsi="Times New Roman" w:cs="Times New Roman"/>
                <w:lang w:val="ru-RU"/>
              </w:rPr>
              <w:br/>
            </w:r>
            <w:r w:rsidRPr="0006416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collection.edu.ru/catalog/rubr/7d2af1dc-a65f-443c-860d-7732ffefb663/</w:t>
            </w:r>
            <w:r w:rsidR="007C0D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  <w:p w:rsidR="00C82595" w:rsidRDefault="00832C6B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9" w:history="1">
              <w:r w:rsidR="007C0D42" w:rsidRPr="00CA7544">
                <w:rPr>
                  <w:rStyle w:val="aff8"/>
                  <w:rFonts w:ascii="Times New Roman" w:hAnsi="Times New Roman" w:cs="Times New Roman"/>
                  <w:lang w:val="ru-RU"/>
                </w:rPr>
                <w:t>https://resh.edu.ru/subject/lesson/7521/start/253219/</w:t>
              </w:r>
            </w:hyperlink>
            <w:r w:rsidR="007C0D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82595" w:rsidRPr="00064163" w:rsidRDefault="00C82595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7610" w:rsidRPr="00064163">
        <w:trPr>
          <w:trHeight w:hRule="exact" w:val="348"/>
        </w:trPr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2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4D7610" w:rsidP="000641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7610" w:rsidRPr="00064163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064163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6416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Раздел 3. Древний Восток</w:t>
            </w:r>
          </w:p>
        </w:tc>
      </w:tr>
    </w:tbl>
    <w:p w:rsidR="004D7610" w:rsidRPr="0096040A" w:rsidRDefault="004D7610">
      <w:pPr>
        <w:autoSpaceDE w:val="0"/>
        <w:autoSpaceDN w:val="0"/>
        <w:spacing w:after="0" w:line="14" w:lineRule="exact"/>
        <w:rPr>
          <w:lang w:val="ru-RU"/>
        </w:rPr>
      </w:pPr>
    </w:p>
    <w:p w:rsidR="004D7610" w:rsidRPr="0057335D" w:rsidRDefault="004D7610" w:rsidP="0057335D">
      <w:pPr>
        <w:rPr>
          <w:lang w:val="ru-RU"/>
        </w:rPr>
        <w:sectPr w:rsidR="004D7610" w:rsidRPr="0057335D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D7610" w:rsidRPr="0096040A" w:rsidRDefault="004D761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70"/>
        <w:gridCol w:w="528"/>
        <w:gridCol w:w="1104"/>
        <w:gridCol w:w="1140"/>
        <w:gridCol w:w="806"/>
        <w:gridCol w:w="5762"/>
        <w:gridCol w:w="1118"/>
        <w:gridCol w:w="2678"/>
      </w:tblGrid>
      <w:tr w:rsidR="004D7610" w:rsidRPr="00832C6B" w:rsidTr="007C0D42">
        <w:trPr>
          <w:trHeight w:hRule="exact" w:val="47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064163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3.1.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Древний Египет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 w:rsidP="000641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 w:rsidP="000641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с использованием исторической карты о природных условиях Египта, их влиянии на занятия населения;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способствовало возникновению в Египте сильной государственной власти;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произошло объединение Египта, раскрывать значение этого событие;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смысл понятий и терминов: фараон, жрец;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описание условий жизни и занятий древних египтян, используя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живописные и скульптурные изображения;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положение основных групп населения Древнего Египта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(вельможи, чиновники, жрецы, земледельцы, ремесленники);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основные направления завоевательных походов фараонов Египта;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организации и вооружении египетского войска;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прославился фараон Рамсес II;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каким богам поклонялись древние египтяне;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описание внешнего вида и внутреннего устройства египетских храмов, пирамид (на основе фотографий, иллюстраций);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Излагать сюжет мифа об Осирисе, объяснять, в чем заключалась его главная идея; Рассказывать, чем известен в египетской истории фараон Эхнатон;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в каких областях знаний древние египтяне достигли значительных успехов;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письменность древних египтян (особенности письма, материал для письма);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в чем состоял вклад Ж. Ф. Шампольона в изучение истории Древнего Египта;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http://school-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collection.edu.ru/catalog/rubr/7d2af1dc-a65f-443c-860d-7732ffefb663/</w:t>
            </w:r>
          </w:p>
          <w:p w:rsidR="00C82595" w:rsidRDefault="00832C6B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hyperlink r:id="rId10" w:history="1">
              <w:r w:rsidR="00C82595" w:rsidRPr="00CA7544">
                <w:rPr>
                  <w:rStyle w:val="aff8"/>
                  <w:lang w:val="ru-RU"/>
                </w:rPr>
                <w:t>https://resh.edu.ru/subject/lesson/7524/start/310360/</w:t>
              </w:r>
            </w:hyperlink>
          </w:p>
          <w:p w:rsidR="00C82595" w:rsidRDefault="00832C6B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hyperlink r:id="rId11" w:history="1">
              <w:r w:rsidR="00C82595" w:rsidRPr="00CA7544">
                <w:rPr>
                  <w:rStyle w:val="aff8"/>
                  <w:lang w:val="ru-RU"/>
                </w:rPr>
                <w:t>https://resh.edu.ru/subject/lesson/7525/start/310391/</w:t>
              </w:r>
            </w:hyperlink>
          </w:p>
          <w:p w:rsidR="00C82595" w:rsidRDefault="00832C6B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hyperlink r:id="rId12" w:history="1">
              <w:r w:rsidR="00C82595" w:rsidRPr="00CA7544">
                <w:rPr>
                  <w:rStyle w:val="aff8"/>
                  <w:lang w:val="ru-RU"/>
                </w:rPr>
                <w:t>https://resh.edu.ru/subject/lesson/7523/start/310422/</w:t>
              </w:r>
            </w:hyperlink>
          </w:p>
          <w:p w:rsidR="00C82595" w:rsidRPr="0096040A" w:rsidRDefault="00C82595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</w:p>
        </w:tc>
      </w:tr>
      <w:tr w:rsidR="004D7610" w:rsidRPr="00832C6B" w:rsidTr="00701BE8">
        <w:trPr>
          <w:trHeight w:hRule="exact" w:val="23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064163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3.2.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Древние цивилизации Месопотамии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 w:rsidP="000641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 w:rsidP="000641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Месопотамии и занятиях живших там в древности людей;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показывать на карте древнейшие города-государства Месопотамии; Объяснять значение понятий и терминов: клинопись, эпос, </w:t>
            </w:r>
            <w:proofErr w:type="spellStart"/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зиккурат</w:t>
            </w:r>
            <w:proofErr w:type="spellEnd"/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Ассирийской державы. Рассказывать об организации ассирийского войска;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как ассирийские цари управляли своей державой;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http://school-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collection.edu.ru/catalog/rubr/7d2af1dc-a65f-443c-860d-7732ffefb663/</w:t>
            </w:r>
          </w:p>
          <w:p w:rsidR="00701BE8" w:rsidRDefault="00701BE8" w:rsidP="000641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C82595" w:rsidRDefault="00832C6B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hyperlink r:id="rId13" w:history="1">
              <w:r w:rsidR="00701BE8" w:rsidRPr="00CA7544">
                <w:rPr>
                  <w:rStyle w:val="aff8"/>
                  <w:lang w:val="ru-RU"/>
                </w:rPr>
                <w:t>https://resh.edu.ru/subject/lesson/7526/start/252227/</w:t>
              </w:r>
            </w:hyperlink>
          </w:p>
          <w:p w:rsidR="00701BE8" w:rsidRDefault="00832C6B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hyperlink r:id="rId14" w:history="1">
              <w:r w:rsidR="00701BE8" w:rsidRPr="00CA7544">
                <w:rPr>
                  <w:rStyle w:val="aff8"/>
                  <w:lang w:val="ru-RU"/>
                </w:rPr>
                <w:t>https://resh.edu.ru/subject/lesson/7526/start/</w:t>
              </w:r>
            </w:hyperlink>
          </w:p>
          <w:p w:rsidR="00701BE8" w:rsidRDefault="00701BE8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</w:p>
          <w:p w:rsidR="00701BE8" w:rsidRPr="0096040A" w:rsidRDefault="00701BE8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</w:p>
        </w:tc>
      </w:tr>
      <w:tr w:rsidR="004D7610" w:rsidRPr="00832C6B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064163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3.3.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Восточное</w:t>
            </w:r>
            <w:r w:rsidR="006930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 w:rsidRPr="009604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Средиземноморье в древности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 w:rsidP="000641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 w:rsidP="000641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 w:rsidP="000641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природные условия влияли на занятия населения Восточного Средиземноморья;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ремесел и торговли в Финикии;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показывать на карте древние государства Палестины;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монотеизм, иудаизм, пророк, Ветхий завет;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http://school-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collection.edu.ru/catalog/rubr/7d2af1dc-a65f-443c-860d-7732ffefb663/</w:t>
            </w:r>
          </w:p>
          <w:p w:rsidR="00701BE8" w:rsidRDefault="00832C6B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hyperlink r:id="rId15" w:history="1">
              <w:r w:rsidR="00701BE8" w:rsidRPr="00CA7544">
                <w:rPr>
                  <w:rStyle w:val="aff8"/>
                  <w:lang w:val="ru-RU"/>
                </w:rPr>
                <w:t>https://resh.edu.ru/subject/lesson/7526/start/</w:t>
              </w:r>
            </w:hyperlink>
          </w:p>
          <w:p w:rsidR="00701BE8" w:rsidRPr="0096040A" w:rsidRDefault="00701BE8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</w:p>
        </w:tc>
      </w:tr>
      <w:tr w:rsidR="004D7610" w:rsidRPr="00832C6B" w:rsidTr="00701BE8">
        <w:trPr>
          <w:trHeight w:hRule="exact" w:val="16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064163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3.4.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Персидская держава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 w:rsidP="000641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 w:rsidP="000641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 w:rsidP="000641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Персидской державы в период ее могущества; Объяснять причины военных успехов персидской армии;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религии древних персов;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сатрап, зороастризм, Авеста;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http://school-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collection.edu.ru/catalog/rubr/7d2af1dc-a65f-443c-860d-7732ffefb663/</w:t>
            </w:r>
          </w:p>
          <w:p w:rsidR="00701BE8" w:rsidRDefault="00832C6B" w:rsidP="000641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hyperlink r:id="rId16" w:history="1">
              <w:r w:rsidR="00701BE8" w:rsidRPr="00CA7544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https://resh.edu.ru/subject/lesson/7530/start/252723/</w:t>
              </w:r>
            </w:hyperlink>
          </w:p>
          <w:p w:rsidR="00701BE8" w:rsidRDefault="00701BE8" w:rsidP="000641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701BE8" w:rsidRPr="0096040A" w:rsidRDefault="00701BE8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</w:p>
        </w:tc>
      </w:tr>
      <w:tr w:rsidR="004D7610" w:rsidRPr="00832C6B">
        <w:trPr>
          <w:trHeight w:hRule="exact" w:val="14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064163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>3.5.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Древняя Индия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 w:rsidP="000641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 w:rsidP="000641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 w:rsidP="000641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природных условиях Древней Индии, занятиях населения;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древнейших индийских городах, используя карту;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арии, раджа, </w:t>
            </w:r>
            <w:proofErr w:type="spellStart"/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варна</w:t>
            </w:r>
            <w:proofErr w:type="spellEnd"/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каста, брахман, Веды, санскрит;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верования древних индийцев, называть главных богов,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почитаемых в индуизме;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возникновении буддизма, основных положениях этого учения;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Default="00B70567" w:rsidP="000641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http://school-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collection.edu.ru/catalog/rubr/7d2af1dc-a65f-443c-860d-7732ffefb663/</w:t>
            </w:r>
          </w:p>
          <w:p w:rsidR="00701BE8" w:rsidRDefault="00832C6B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hyperlink r:id="rId17" w:history="1">
              <w:r w:rsidR="00701BE8" w:rsidRPr="00CA7544">
                <w:rPr>
                  <w:rStyle w:val="aff8"/>
                  <w:lang w:val="ru-RU"/>
                </w:rPr>
                <w:t>https://resh.edu.ru/subject/lesson/7531/start/253064/</w:t>
              </w:r>
            </w:hyperlink>
          </w:p>
          <w:p w:rsidR="00701BE8" w:rsidRPr="0096040A" w:rsidRDefault="00701BE8" w:rsidP="0006416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</w:p>
        </w:tc>
      </w:tr>
    </w:tbl>
    <w:p w:rsidR="004D7610" w:rsidRPr="0096040A" w:rsidRDefault="004D7610">
      <w:pPr>
        <w:autoSpaceDE w:val="0"/>
        <w:autoSpaceDN w:val="0"/>
        <w:spacing w:after="0" w:line="14" w:lineRule="exact"/>
        <w:rPr>
          <w:lang w:val="ru-RU"/>
        </w:rPr>
      </w:pPr>
    </w:p>
    <w:p w:rsidR="004D7610" w:rsidRPr="0096040A" w:rsidRDefault="004D761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70"/>
        <w:gridCol w:w="528"/>
        <w:gridCol w:w="1104"/>
        <w:gridCol w:w="1140"/>
        <w:gridCol w:w="806"/>
        <w:gridCol w:w="5762"/>
        <w:gridCol w:w="1118"/>
        <w:gridCol w:w="2678"/>
      </w:tblGrid>
      <w:tr w:rsidR="004D7610" w:rsidRPr="00832C6B">
        <w:trPr>
          <w:trHeight w:hRule="exact" w:val="32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3.6.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Древний Китай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Характеризовать, используя карту, природные условия Древнего Китая, их влияние на занятия населения;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хозяйственной деятельности древних китайцев, совершенствовании орудий их труда, технических сооружениях;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империи </w:t>
            </w:r>
            <w:proofErr w:type="spellStart"/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Цинь</w:t>
            </w:r>
            <w:proofErr w:type="spellEnd"/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объяснять значение создания единого государства;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достижениях древних китайцев в развитии ремесел и торговли; Раскрывать причины частых восстаний населения в Древнем Китае, показывать, чем они завершались;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Великая Китайская стена, Великий шелковый путь, пагода, иероглиф, каллиграфия;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учении Конфуция, высказывать суждения о причинах его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популярности в Древнем Китае и в последующие столетия;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достижений древних китайцев в развитии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письменности, в науке, технике, художественной культуре (в форме устных сообщений, альбомов, презентаций);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Default="00B70567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http://school-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collection.edu.ru/catalog/rubr/7d2af1dc-a65f-443c-860d-7732ffefb663/</w:t>
            </w:r>
          </w:p>
          <w:p w:rsidR="00701BE8" w:rsidRDefault="00832C6B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hyperlink r:id="rId18" w:history="1">
              <w:r w:rsidR="00701BE8" w:rsidRPr="00CA7544">
                <w:rPr>
                  <w:rStyle w:val="aff8"/>
                  <w:lang w:val="ru-RU"/>
                </w:rPr>
                <w:t>https://resh.edu.ru/subject/lesson/7532/start/310484/</w:t>
              </w:r>
            </w:hyperlink>
          </w:p>
          <w:p w:rsidR="00701BE8" w:rsidRPr="0096040A" w:rsidRDefault="00701BE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</w:p>
        </w:tc>
      </w:tr>
      <w:tr w:rsidR="004D7610" w:rsidRPr="0096040A">
        <w:trPr>
          <w:trHeight w:hRule="exact" w:val="348"/>
        </w:trPr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</w:t>
            </w:r>
          </w:p>
        </w:tc>
        <w:tc>
          <w:tcPr>
            <w:tcW w:w="12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</w:tr>
      <w:tr w:rsidR="004D7610" w:rsidRPr="0096040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4. Древняя Греция. Эллинизм</w:t>
            </w:r>
          </w:p>
        </w:tc>
      </w:tr>
      <w:tr w:rsidR="004D7610" w:rsidRPr="00832C6B" w:rsidTr="00FD7958">
        <w:trPr>
          <w:trHeight w:hRule="exact" w:val="35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4.1.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Древнейшая Греция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163" w:rsidRDefault="00B70567" w:rsidP="0006416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Древней Греции и основных занятиях ее населения;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какие находки археологов свидетельствуют о существовании древних цивилизации на о. Крит, в Микенах;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о чем повествуют поэмы «Илиада» и «Одиссея»; </w:t>
            </w:r>
          </w:p>
          <w:p w:rsidR="004D7610" w:rsidRPr="0096040A" w:rsidRDefault="00B70567" w:rsidP="0006416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выражений «Ахиллесова пята», «Троянский конь»;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Default="00B70567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http://school-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collection.edu.ru/catalog/rubr/7d2af1dc-a65f-443c-860d-7732ffefb663/</w:t>
            </w:r>
          </w:p>
          <w:p w:rsidR="00701BE8" w:rsidRDefault="00832C6B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hyperlink r:id="rId19" w:history="1">
              <w:r w:rsidR="00701BE8" w:rsidRPr="00CA7544">
                <w:rPr>
                  <w:rStyle w:val="aff8"/>
                  <w:lang w:val="ru-RU"/>
                </w:rPr>
                <w:t>https://resh.edu.ru/subject/lesson/7533/start/252661/</w:t>
              </w:r>
            </w:hyperlink>
          </w:p>
          <w:p w:rsidR="00701BE8" w:rsidRDefault="00832C6B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hyperlink r:id="rId20" w:history="1">
              <w:r w:rsidR="00701BE8" w:rsidRPr="00CA7544">
                <w:rPr>
                  <w:rStyle w:val="aff8"/>
                  <w:lang w:val="ru-RU"/>
                </w:rPr>
                <w:t>https://resh.edu.ru/subject/lesson/7534/start/310515/</w:t>
              </w:r>
            </w:hyperlink>
          </w:p>
          <w:p w:rsidR="00701BE8" w:rsidRDefault="00832C6B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hyperlink r:id="rId21" w:history="1">
              <w:r w:rsidR="00701BE8" w:rsidRPr="00CA7544">
                <w:rPr>
                  <w:rStyle w:val="aff8"/>
                  <w:lang w:val="ru-RU"/>
                </w:rPr>
                <w:t>https://resh.edu.ru/subject/lesson/7535/start/310546/</w:t>
              </w:r>
            </w:hyperlink>
          </w:p>
          <w:p w:rsidR="00701BE8" w:rsidRPr="0096040A" w:rsidRDefault="00701BE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</w:p>
        </w:tc>
      </w:tr>
    </w:tbl>
    <w:p w:rsidR="004D7610" w:rsidRPr="0096040A" w:rsidRDefault="004D7610">
      <w:pPr>
        <w:autoSpaceDE w:val="0"/>
        <w:autoSpaceDN w:val="0"/>
        <w:spacing w:after="0" w:line="14" w:lineRule="exact"/>
        <w:rPr>
          <w:lang w:val="ru-RU"/>
        </w:rPr>
      </w:pPr>
    </w:p>
    <w:p w:rsidR="004D7610" w:rsidRPr="0096040A" w:rsidRDefault="004D761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70"/>
        <w:gridCol w:w="528"/>
        <w:gridCol w:w="1104"/>
        <w:gridCol w:w="1140"/>
        <w:gridCol w:w="806"/>
        <w:gridCol w:w="5762"/>
        <w:gridCol w:w="1118"/>
        <w:gridCol w:w="2678"/>
      </w:tblGrid>
      <w:tr w:rsidR="004D7610" w:rsidRPr="00832C6B">
        <w:trPr>
          <w:trHeight w:hRule="exact" w:val="54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>4.2.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Греческие полисы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крупнейшие греческие города-государства;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понятий: полис, аристократия, демос, тиран, акрополь, агора, фаланга, метрополия, колония;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группы населения греческого полиса, их положение, отношение к власти;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карте направления Великой греческой колонизации, называть наиболее значительные колонии, в том числе в Северном Причерноморье.</w:t>
            </w:r>
          </w:p>
          <w:p w:rsidR="004D7610" w:rsidRPr="0096040A" w:rsidRDefault="00B70567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осуществлялось управление греческими колониями, в чем заключались их связи с метрополиями;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ареопаг, архонт, народное собрание, реформа, остракизм;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положения и значение законов Солона и реформ </w:t>
            </w:r>
            <w:proofErr w:type="spellStart"/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Клисфена</w:t>
            </w:r>
            <w:proofErr w:type="spellEnd"/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спартанское войско считалось самым сильным в Греции; Составить сообщение о спартанском воспитании, высказать суждение о его достоинствах и недостатках;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картосхемы, об участниках, ходе и итогах крупных сражений греко-персидских войн (Марафонская битва, оборона греками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Фермопил, сражение в </w:t>
            </w:r>
            <w:proofErr w:type="spellStart"/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Саламинском</w:t>
            </w:r>
            <w:proofErr w:type="spellEnd"/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проливе);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информацию о греко-персидских войнах в форме таблицы; Объяснять, почему историки связывали расцвет Афинского государства с именем Перикла;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источника рабства в Древней Греции, объяснять, почему численность рабов значительно возросла в V в. до н. э.;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ремесла и торговли в греческих городах;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в чем проявилось ослабление греческих полисов после Пелопоннесской войны;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Default="00B70567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http://school-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collection.edu.ru/catalog/rubr/7d2af1dc-a65f-443c-860d-7732ffefb663/</w:t>
            </w:r>
          </w:p>
          <w:p w:rsidR="00701BE8" w:rsidRDefault="00832C6B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hyperlink r:id="rId22" w:history="1">
              <w:r w:rsidR="00701BE8" w:rsidRPr="00CA7544">
                <w:rPr>
                  <w:rStyle w:val="aff8"/>
                  <w:lang w:val="ru-RU"/>
                </w:rPr>
                <w:t>https://resh.edu.ru/subject/lesson/7536/start/310577/</w:t>
              </w:r>
            </w:hyperlink>
          </w:p>
          <w:p w:rsidR="00701BE8" w:rsidRDefault="00832C6B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hyperlink r:id="rId23" w:history="1">
              <w:r w:rsidR="00701BE8" w:rsidRPr="00CA7544">
                <w:rPr>
                  <w:rStyle w:val="aff8"/>
                  <w:lang w:val="ru-RU"/>
                </w:rPr>
                <w:t>https://resh.edu.ru/subject/lesson/7537/start/252940/</w:t>
              </w:r>
            </w:hyperlink>
          </w:p>
          <w:p w:rsidR="00701BE8" w:rsidRDefault="00832C6B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hyperlink r:id="rId24" w:history="1">
              <w:r w:rsidR="00701BE8" w:rsidRPr="00CA7544">
                <w:rPr>
                  <w:rStyle w:val="aff8"/>
                  <w:lang w:val="ru-RU"/>
                </w:rPr>
                <w:t>https://resh.edu.ru/subject/lesson/7538/start/288851/</w:t>
              </w:r>
            </w:hyperlink>
          </w:p>
          <w:p w:rsidR="00701BE8" w:rsidRPr="0096040A" w:rsidRDefault="00701BE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</w:p>
        </w:tc>
      </w:tr>
      <w:tr w:rsidR="004D7610" w:rsidRPr="00832C6B">
        <w:trPr>
          <w:trHeight w:hRule="exact" w:val="24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4.3.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Культура Древней Греции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главных богов, которым поклонялись древние греки, распознавать их скульптурные изображения;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кто такие титаны и герои;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том, чему учили детей в школах Древней Греции;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</w:t>
            </w:r>
            <w:proofErr w:type="spellStart"/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гимнасий</w:t>
            </w:r>
            <w:proofErr w:type="spellEnd"/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Академия, </w:t>
            </w:r>
            <w:proofErr w:type="spellStart"/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Ликей</w:t>
            </w:r>
            <w:proofErr w:type="spellEnd"/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философия, логика, этика;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описание внешнего вида и планировки древнегреческого храма (в виде устного высказывания, презентации);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древнегреческом театре, организации представлений;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об истоках и правилах проведения общегреческих игр в Олимпии.</w:t>
            </w:r>
          </w:p>
          <w:p w:rsidR="004D7610" w:rsidRPr="0096040A" w:rsidRDefault="00B70567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что греки ценили в спортивных состязаниях, в чем выражалось их отношение к играм;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Default="00B70567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http://school-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collection.edu.ru/catalog/rubr/7d2af1dc-a65f-443c-860d-7732ffefb663/</w:t>
            </w:r>
          </w:p>
          <w:p w:rsidR="00701BE8" w:rsidRDefault="00832C6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hyperlink r:id="rId25" w:history="1">
              <w:r w:rsidR="00FD7958" w:rsidRPr="00CA7544">
                <w:rPr>
                  <w:rStyle w:val="aff8"/>
                  <w:lang w:val="ru-RU"/>
                </w:rPr>
                <w:t>https://resh.edu.ru/subject/lesson/7540/start/252909/</w:t>
              </w:r>
            </w:hyperlink>
          </w:p>
          <w:p w:rsidR="00FD7958" w:rsidRPr="0096040A" w:rsidRDefault="00FD795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</w:p>
        </w:tc>
      </w:tr>
      <w:tr w:rsidR="004D7610" w:rsidRPr="00832C6B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4.4.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69307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Македонские завоевания. Эллинизм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способствовало усилению Македонии в IV в. до н. э., какую роль сыграл в этом царь Филипп II;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была установлена власть македонского царя над греческими полисами;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чем состояли причины военных побед Александра Македонского; Раскрывать смысл понятия «эллинизм»;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карте государства, образовавшиеся в результате распада державы Александра Македонского;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Default="00832C6B">
            <w:pPr>
              <w:rPr>
                <w:lang w:val="ru-RU"/>
              </w:rPr>
            </w:pPr>
            <w:hyperlink r:id="rId26" w:history="1">
              <w:r w:rsidR="00FD7958" w:rsidRPr="00CA7544">
                <w:rPr>
                  <w:rStyle w:val="aff8"/>
                  <w:lang w:val="ru-RU"/>
                </w:rPr>
                <w:t>https://resh.edu.ru/subject/lesson/7541/start/252878/</w:t>
              </w:r>
            </w:hyperlink>
          </w:p>
          <w:p w:rsidR="00FD7958" w:rsidRPr="0096040A" w:rsidRDefault="00FD7958">
            <w:pPr>
              <w:rPr>
                <w:lang w:val="ru-RU"/>
              </w:rPr>
            </w:pPr>
          </w:p>
        </w:tc>
      </w:tr>
      <w:tr w:rsidR="004D7610" w:rsidRPr="0096040A">
        <w:trPr>
          <w:trHeight w:hRule="exact" w:val="348"/>
        </w:trPr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</w:t>
            </w:r>
          </w:p>
        </w:tc>
        <w:tc>
          <w:tcPr>
            <w:tcW w:w="12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</w:tr>
      <w:tr w:rsidR="004D7610" w:rsidRPr="0096040A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5. Древний Рим</w:t>
            </w:r>
          </w:p>
        </w:tc>
      </w:tr>
    </w:tbl>
    <w:p w:rsidR="004D7610" w:rsidRPr="0096040A" w:rsidRDefault="004D7610">
      <w:pPr>
        <w:autoSpaceDE w:val="0"/>
        <w:autoSpaceDN w:val="0"/>
        <w:spacing w:after="0" w:line="14" w:lineRule="exact"/>
        <w:rPr>
          <w:lang w:val="ru-RU"/>
        </w:rPr>
      </w:pPr>
    </w:p>
    <w:p w:rsidR="004D7610" w:rsidRPr="0096040A" w:rsidRDefault="004D7610">
      <w:pPr>
        <w:rPr>
          <w:lang w:val="ru-RU"/>
        </w:rPr>
        <w:sectPr w:rsidR="004D7610" w:rsidRPr="0096040A">
          <w:pgSz w:w="16840" w:h="11900"/>
          <w:pgMar w:top="284" w:right="640" w:bottom="4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D7610" w:rsidRPr="0096040A" w:rsidRDefault="004D761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70"/>
        <w:gridCol w:w="528"/>
        <w:gridCol w:w="1104"/>
        <w:gridCol w:w="1140"/>
        <w:gridCol w:w="806"/>
        <w:gridCol w:w="5762"/>
        <w:gridCol w:w="1118"/>
        <w:gridCol w:w="2678"/>
      </w:tblGrid>
      <w:tr w:rsidR="004D7610" w:rsidRPr="00832C6B">
        <w:trPr>
          <w:trHeight w:hRule="exact" w:val="24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5.1.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Возникновение Римского государства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историческую карту, о природных условиях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Апеннинского полуострова и племенах, населявших его в древности;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информацию о происхождении Рима, содержащуюся в легенде и полученную в ходе исследований историков;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было организовано управление Римской республикой (какими полномочиями обладали консулы, народные трибуны, Сенат, народное собрание); Называть главных богов древних римлян, устанавливать соответствие римских и греческих богов;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исторической карте, с какими противниками воевали римляне в борьбе за власть над Италией;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происхождение и смысл выражений «Гуси Рим спасли», «Пиррова победа», «Разделяй и властвуй!»;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Default="00B70567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http://school-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collection.edu.ru/catalog/rubr/7d2af1dc-a65f-443c-860d-7732ffefb663/</w:t>
            </w:r>
          </w:p>
          <w:p w:rsidR="00FD7958" w:rsidRDefault="00832C6B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hyperlink r:id="rId27" w:history="1">
              <w:r w:rsidR="00FD7958" w:rsidRPr="00CA7544">
                <w:rPr>
                  <w:rStyle w:val="aff8"/>
                  <w:lang w:val="ru-RU"/>
                </w:rPr>
                <w:t>https://resh.edu.ru/subject/lesson/7543/start/296170/</w:t>
              </w:r>
            </w:hyperlink>
          </w:p>
          <w:p w:rsidR="00FD7958" w:rsidRPr="0096040A" w:rsidRDefault="00FD795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</w:p>
        </w:tc>
      </w:tr>
      <w:tr w:rsidR="004D7610" w:rsidRPr="00832C6B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5.2.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Римские завоевания в Средиземноморье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общую характеристику Пунических войн (причины,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хронологический период, участники, наиболее значительные походы и сражения, итоги);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благодаря чему вошел в историю Ганнибал;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исторической карте территории римских провинций, объяснять, какие современные географические названия берут начало от названий римских провинций;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Default="00B70567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http://school-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collection.edu.ru/catalog/rubr/7d2af1dc-a65f-443c-860d-7732ffefb663/</w:t>
            </w:r>
          </w:p>
          <w:p w:rsidR="00FD7958" w:rsidRDefault="00832C6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hyperlink r:id="rId28" w:history="1">
              <w:r w:rsidR="00FD7958" w:rsidRPr="00CA7544">
                <w:rPr>
                  <w:rStyle w:val="aff8"/>
                  <w:lang w:val="ru-RU"/>
                </w:rPr>
                <w:t>https://resh.edu.ru/subject/lesson/7544/start/252816/</w:t>
              </w:r>
            </w:hyperlink>
          </w:p>
          <w:p w:rsidR="00FD7958" w:rsidRPr="0096040A" w:rsidRDefault="00FD795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</w:p>
        </w:tc>
      </w:tr>
      <w:tr w:rsidR="004D7610" w:rsidRPr="00832C6B" w:rsidTr="00FD7958">
        <w:trPr>
          <w:trHeight w:hRule="exact" w:val="385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5.3.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DF0F38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Поздняя Римская республика.</w:t>
            </w:r>
            <w:r w:rsidR="00DF0F3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 w:rsidRPr="009604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Гражданские войны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причиной острых столкновений в Риме во II в. до н. э. стал вопрос о переделе «общественной земли»;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«общественная земля», гражданская война, диктатор, проскрипции, триумвират, вольноотпущенник, гладиатор; Характеризовать цели, содержание и итоги реформ братьев Гракхов;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были вызваны гражданские войны в Риме, какие силы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противостояли друг другу;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положении рабов в Древнем Риме;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восстании под руководством Спартака (причины, участники, основные периоды восстания, итоги);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Раскрывать, при каких обстоятельствах появились и что означали выражения</w:t>
            </w:r>
            <w:r w:rsidR="000641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«Жребий брошен!», «Перейти Рубикон»;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главных участников борьбы за власть после смерти Цезаря и ее итоги;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Default="00B70567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http://school-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collection.edu.ru/catalog/rubr/7d2af1dc-a65f-443c-860d-7732ffefb663/</w:t>
            </w:r>
          </w:p>
          <w:p w:rsidR="00FD7958" w:rsidRDefault="00832C6B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hyperlink r:id="rId29" w:history="1">
              <w:r w:rsidR="00FD7958" w:rsidRPr="00CA7544">
                <w:rPr>
                  <w:rStyle w:val="aff8"/>
                  <w:lang w:val="ru-RU"/>
                </w:rPr>
                <w:t>https://resh.edu.ru/subject/lesson/7544/start/252816/</w:t>
              </w:r>
            </w:hyperlink>
            <w:r w:rsidR="00FD7958">
              <w:rPr>
                <w:lang w:val="ru-RU"/>
              </w:rPr>
              <w:t xml:space="preserve"> </w:t>
            </w:r>
            <w:hyperlink r:id="rId30" w:history="1">
              <w:r w:rsidR="00FD7958" w:rsidRPr="00CA7544">
                <w:rPr>
                  <w:rStyle w:val="aff8"/>
                  <w:lang w:val="ru-RU"/>
                </w:rPr>
                <w:t>https://resh.edu.ru/subject/lesson/7547/start/310670/</w:t>
              </w:r>
            </w:hyperlink>
            <w:r w:rsidR="00FD7958">
              <w:rPr>
                <w:lang w:val="ru-RU"/>
              </w:rPr>
              <w:t xml:space="preserve"> </w:t>
            </w:r>
          </w:p>
          <w:p w:rsidR="00FD7958" w:rsidRDefault="00832C6B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hyperlink r:id="rId31" w:history="1">
              <w:r w:rsidR="00FD7958" w:rsidRPr="00CA7544">
                <w:rPr>
                  <w:rStyle w:val="aff8"/>
                  <w:lang w:val="ru-RU"/>
                </w:rPr>
                <w:t>https://resh.edu.ru/subject/lesson/7545/start/310608/</w:t>
              </w:r>
            </w:hyperlink>
          </w:p>
          <w:p w:rsidR="00FD7958" w:rsidRDefault="00832C6B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hyperlink r:id="rId32" w:history="1">
              <w:r w:rsidR="00FD7958" w:rsidRPr="00CA7544">
                <w:rPr>
                  <w:rStyle w:val="aff8"/>
                  <w:lang w:val="ru-RU"/>
                </w:rPr>
                <w:t>https://resh.edu.ru/subject/lesson/7546/start/310639/</w:t>
              </w:r>
            </w:hyperlink>
            <w:r w:rsidR="00FD7958">
              <w:rPr>
                <w:lang w:val="ru-RU"/>
              </w:rPr>
              <w:t xml:space="preserve"> </w:t>
            </w:r>
          </w:p>
          <w:p w:rsidR="00FD7958" w:rsidRPr="0096040A" w:rsidRDefault="00FD795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</w:p>
        </w:tc>
      </w:tr>
      <w:tr w:rsidR="004D7610" w:rsidRPr="00832C6B" w:rsidTr="00FD7958">
        <w:trPr>
          <w:trHeight w:hRule="exact" w:val="22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5.4.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Расцвет и падение Римской империи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установлении единоличной власти Октавиана Августа;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характеристики римских императоров, их правления (Нерон, Траян, Диоклетиан — по выбору);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положение римского раба и колона, объяснять, чем различались условия их жизни и труда;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форум, Пантеон, Колизей, акведук, амфитеатр, термы;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возникновении и распространении христианства, объяснять, чем отличалась новая религия от верований римлян;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политику римских императоров в отношении христиан,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как и при каких обстоятельствах она была изменена;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Default="00B70567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http://school-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collection.edu.ru/catalog/rubr/7d2af1dc-a65f-443c-860d-7732ffefb663/</w:t>
            </w:r>
          </w:p>
          <w:p w:rsidR="00FD7958" w:rsidRPr="0096040A" w:rsidRDefault="00832C6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hyperlink r:id="rId33" w:history="1">
              <w:r w:rsidR="00FD7958" w:rsidRPr="00FD7958">
                <w:rPr>
                  <w:rStyle w:val="aff8"/>
                  <w:sz w:val="20"/>
                  <w:lang w:val="ru-RU"/>
                </w:rPr>
                <w:t>https://resh.edu.ru/subject/lesson/7548/start/296232/</w:t>
              </w:r>
            </w:hyperlink>
            <w:r w:rsidR="00FD7958" w:rsidRPr="00FD7958">
              <w:rPr>
                <w:sz w:val="20"/>
                <w:lang w:val="ru-RU"/>
              </w:rPr>
              <w:t xml:space="preserve">  </w:t>
            </w:r>
            <w:hyperlink r:id="rId34" w:history="1">
              <w:r w:rsidR="00FD7958" w:rsidRPr="00FD7958">
                <w:rPr>
                  <w:rStyle w:val="aff8"/>
                  <w:sz w:val="20"/>
                  <w:lang w:val="ru-RU"/>
                </w:rPr>
                <w:t>https://resh.edu.ru/subject/lesson/7550/start/311469/</w:t>
              </w:r>
            </w:hyperlink>
            <w:r w:rsidR="00FD7958" w:rsidRPr="00FD7958">
              <w:rPr>
                <w:sz w:val="20"/>
                <w:lang w:val="ru-RU"/>
              </w:rPr>
              <w:t xml:space="preserve"> </w:t>
            </w:r>
          </w:p>
        </w:tc>
      </w:tr>
    </w:tbl>
    <w:p w:rsidR="004D7610" w:rsidRPr="00FD7958" w:rsidRDefault="004D7610" w:rsidP="00FD7958">
      <w:pPr>
        <w:rPr>
          <w:lang w:val="ru-RU"/>
        </w:rPr>
        <w:sectPr w:rsidR="004D7610" w:rsidRPr="00FD7958">
          <w:pgSz w:w="16840" w:h="11900"/>
          <w:pgMar w:top="284" w:right="640" w:bottom="12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D7610" w:rsidRPr="0096040A" w:rsidRDefault="004D761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70"/>
        <w:gridCol w:w="528"/>
        <w:gridCol w:w="1104"/>
        <w:gridCol w:w="1140"/>
        <w:gridCol w:w="806"/>
        <w:gridCol w:w="5762"/>
        <w:gridCol w:w="1118"/>
        <w:gridCol w:w="2678"/>
      </w:tblGrid>
      <w:tr w:rsidR="004D7610" w:rsidRPr="00832C6B" w:rsidTr="00FD7958">
        <w:trPr>
          <w:trHeight w:hRule="exact" w:val="300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5.5.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Культура Древнего Рима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D7610" w:rsidRPr="007C0D42" w:rsidRDefault="007C0D42">
            <w:pPr>
              <w:rPr>
                <w:sz w:val="18"/>
                <w:lang w:val="ru-RU"/>
              </w:rPr>
            </w:pPr>
            <w:r w:rsidRPr="007C0D42">
              <w:rPr>
                <w:sz w:val="18"/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понятия «золотой век римской поэзии», называть имена поэтов золотого века;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научных знаний в Древнем Риме (философия, география, история);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какое значение и почему придавалось в Древнем Риме ораторскому искусству;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внешний вид древнегреческих и древнеримских храмов. Определять общие черты и различия;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иллюстрации учебника, объяснять, о чем рассказывают римские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скульптурные портреты;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504898" w:rsidRDefault="00B70567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504898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http://school-</w:t>
            </w:r>
            <w:r w:rsidRPr="00504898">
              <w:rPr>
                <w:sz w:val="16"/>
                <w:szCs w:val="16"/>
                <w:lang w:val="ru-RU"/>
              </w:rPr>
              <w:br/>
            </w:r>
            <w:r w:rsidRPr="00504898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collection.edu.ru/catalog/rubr/7d2af1dc-a65f-443c-860d-7732ffefb663/</w:t>
            </w:r>
          </w:p>
          <w:p w:rsidR="00504898" w:rsidRDefault="00832C6B">
            <w:pPr>
              <w:autoSpaceDE w:val="0"/>
              <w:autoSpaceDN w:val="0"/>
              <w:spacing w:before="78" w:after="0" w:line="247" w:lineRule="auto"/>
              <w:ind w:left="72"/>
              <w:rPr>
                <w:sz w:val="16"/>
                <w:szCs w:val="16"/>
                <w:lang w:val="ru-RU"/>
              </w:rPr>
            </w:pPr>
            <w:hyperlink r:id="rId35" w:history="1">
              <w:r w:rsidR="00504898" w:rsidRPr="00087B43">
                <w:rPr>
                  <w:rStyle w:val="aff8"/>
                  <w:sz w:val="16"/>
                  <w:szCs w:val="16"/>
                  <w:lang w:val="ru-RU"/>
                </w:rPr>
                <w:t>https://nsportal.ru/shkola/istoriya/library/2014/08/10/prezentatsiya-soprovozhdenie-k-zanyatiyayu-svoya-igra-po-istorii</w:t>
              </w:r>
            </w:hyperlink>
            <w:r w:rsidR="00504898" w:rsidRPr="00504898">
              <w:rPr>
                <w:sz w:val="16"/>
                <w:szCs w:val="16"/>
                <w:lang w:val="ru-RU"/>
              </w:rPr>
              <w:t xml:space="preserve"> </w:t>
            </w:r>
            <w:r w:rsidR="00504898">
              <w:rPr>
                <w:sz w:val="16"/>
                <w:szCs w:val="16"/>
                <w:lang w:val="ru-RU"/>
              </w:rPr>
              <w:t>Виртуальная экскурсия по древнему Риму</w:t>
            </w:r>
          </w:p>
          <w:p w:rsidR="00FD7958" w:rsidRPr="00504898" w:rsidRDefault="00832C6B">
            <w:pPr>
              <w:autoSpaceDE w:val="0"/>
              <w:autoSpaceDN w:val="0"/>
              <w:spacing w:before="78" w:after="0" w:line="247" w:lineRule="auto"/>
              <w:ind w:left="72"/>
              <w:rPr>
                <w:sz w:val="16"/>
                <w:szCs w:val="16"/>
                <w:lang w:val="ru-RU"/>
              </w:rPr>
            </w:pPr>
            <w:hyperlink r:id="rId36" w:history="1">
              <w:r w:rsidR="00FD7958" w:rsidRPr="00CA7544">
                <w:rPr>
                  <w:rStyle w:val="aff8"/>
                  <w:sz w:val="16"/>
                  <w:szCs w:val="16"/>
                  <w:lang w:val="ru-RU"/>
                </w:rPr>
                <w:t>https://resh.edu.ru/subject/lesson/7549/start/310701/</w:t>
              </w:r>
            </w:hyperlink>
            <w:r w:rsidR="00FD7958">
              <w:rPr>
                <w:sz w:val="16"/>
                <w:szCs w:val="16"/>
                <w:lang w:val="ru-RU"/>
              </w:rPr>
              <w:t xml:space="preserve"> </w:t>
            </w:r>
          </w:p>
        </w:tc>
      </w:tr>
      <w:tr w:rsidR="004D7610" w:rsidRPr="0096040A">
        <w:trPr>
          <w:trHeight w:hRule="exact" w:val="348"/>
        </w:trPr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</w:t>
            </w:r>
          </w:p>
        </w:tc>
        <w:tc>
          <w:tcPr>
            <w:tcW w:w="12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</w:tr>
      <w:tr w:rsidR="004D7610" w:rsidRPr="0096040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6. </w:t>
            </w:r>
            <w:r w:rsidRPr="009604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Обобщение</w:t>
            </w:r>
          </w:p>
        </w:tc>
      </w:tr>
      <w:tr w:rsidR="004D7610" w:rsidRPr="00832C6B" w:rsidTr="00504898">
        <w:trPr>
          <w:trHeight w:hRule="exact" w:val="175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6.1.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06416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Виды деятельности по изученным разделам;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 w:rsidP="0050489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http://school-</w:t>
            </w:r>
            <w:r w:rsidRPr="0096040A">
              <w:rPr>
                <w:lang w:val="ru-RU"/>
              </w:rPr>
              <w:br/>
            </w: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collection.edu.ru/catalog/rubr/7d2af1dc-a65f-443c-860d-7732ffefb663/</w:t>
            </w:r>
            <w:r w:rsidR="005048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hyperlink r:id="rId37" w:history="1">
              <w:r w:rsidR="00504898" w:rsidRPr="00087B43">
                <w:rPr>
                  <w:rStyle w:val="aff8"/>
                  <w:sz w:val="16"/>
                  <w:szCs w:val="16"/>
                  <w:lang w:val="ru-RU"/>
                </w:rPr>
                <w:t>https://nsportal.ru/shkola/istoriya/library/2014/08/10/prezentatsiya-soprovozhdenie-k-zanyatiyayu-svoya-igra-po-istorii</w:t>
              </w:r>
            </w:hyperlink>
            <w:r w:rsidR="00504898" w:rsidRPr="00504898">
              <w:rPr>
                <w:sz w:val="16"/>
                <w:szCs w:val="16"/>
                <w:lang w:val="ru-RU"/>
              </w:rPr>
              <w:t xml:space="preserve"> </w:t>
            </w:r>
            <w:r w:rsidR="00504898">
              <w:rPr>
                <w:sz w:val="16"/>
                <w:szCs w:val="16"/>
                <w:lang w:val="ru-RU"/>
              </w:rPr>
              <w:t>Виртуальная экскурсия по древнему Риму</w:t>
            </w:r>
          </w:p>
        </w:tc>
      </w:tr>
      <w:tr w:rsidR="004D7610" w:rsidRPr="0096040A">
        <w:trPr>
          <w:trHeight w:hRule="exact" w:val="348"/>
        </w:trPr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2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</w:tr>
      <w:tr w:rsidR="004D7610" w:rsidRPr="0096040A">
        <w:trPr>
          <w:trHeight w:hRule="exact" w:val="520"/>
        </w:trPr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B705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604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7C0D4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10364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96040A" w:rsidRDefault="004D7610">
            <w:pPr>
              <w:rPr>
                <w:lang w:val="ru-RU"/>
              </w:rPr>
            </w:pPr>
          </w:p>
        </w:tc>
      </w:tr>
    </w:tbl>
    <w:p w:rsidR="004D7610" w:rsidRPr="0096040A" w:rsidRDefault="004D7610">
      <w:pPr>
        <w:autoSpaceDE w:val="0"/>
        <w:autoSpaceDN w:val="0"/>
        <w:spacing w:after="0" w:line="14" w:lineRule="exact"/>
        <w:rPr>
          <w:lang w:val="ru-RU"/>
        </w:rPr>
      </w:pPr>
    </w:p>
    <w:p w:rsidR="004D7610" w:rsidRPr="0096040A" w:rsidRDefault="004D7610">
      <w:pPr>
        <w:rPr>
          <w:lang w:val="ru-RU"/>
        </w:rPr>
        <w:sectPr w:rsidR="004D7610" w:rsidRPr="0096040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D7610" w:rsidRPr="001A2FBF" w:rsidRDefault="004D7610" w:rsidP="001A2FBF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4D7610" w:rsidRPr="001A2FBF" w:rsidRDefault="00B70567" w:rsidP="001A2FBF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1A2FBF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4D7610" w:rsidRPr="001A2FBF" w:rsidTr="00337427">
        <w:trPr>
          <w:trHeight w:hRule="exact" w:val="283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3374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№</w:t>
            </w:r>
            <w:r w:rsidR="00337427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1A2FB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3374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Дата 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3374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Виды, формы контроля</w:t>
            </w:r>
          </w:p>
        </w:tc>
      </w:tr>
      <w:tr w:rsidR="004D7610" w:rsidRPr="001A2FBF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Что изучает история.</w:t>
            </w:r>
            <w:r w:rsidR="00780D4F"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Источники исторических знаний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Устный опрос; Письменный контроль;</w:t>
            </w:r>
          </w:p>
        </w:tc>
      </w:tr>
      <w:tr w:rsidR="004D7610" w:rsidRPr="00064163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Историческая хронология (счет лет «до н. э.» и «н. э.»). Историческая карта.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0038C2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Практическая работа;</w:t>
            </w:r>
          </w:p>
        </w:tc>
      </w:tr>
      <w:tr w:rsidR="004D7610" w:rsidRPr="00064163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1466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Древнейшие люди.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Устный опрос; Письменный контроль;</w:t>
            </w:r>
          </w:p>
        </w:tc>
      </w:tr>
      <w:tr w:rsidR="004D7610" w:rsidRPr="00064163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114660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Родовые общины охотников и собирателей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Устный опрос; Письменный контроль;</w:t>
            </w:r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114660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Возникновение искусства и религиозных верований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Устный опрос; Письменный контроль;</w:t>
            </w:r>
          </w:p>
        </w:tc>
      </w:tr>
      <w:tr w:rsidR="004D7610" w:rsidRPr="00114660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114660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Возникновение земледелия и скотоводства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Появление неравенства и знати.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Практическая работа;</w:t>
            </w:r>
          </w:p>
        </w:tc>
      </w:tr>
      <w:tr w:rsidR="004D7610" w:rsidRPr="00114660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Государство на берегах Нила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701CC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Устный опрос; Письменный контроль;</w:t>
            </w:r>
          </w:p>
        </w:tc>
      </w:tr>
      <w:tr w:rsidR="004D7610" w:rsidRPr="00832C6B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Как жили земледельцы и ремесленники в Египте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3D3CE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Default="00B70567" w:rsidP="00701C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Устный опрос; Письменный контроль;</w:t>
            </w:r>
          </w:p>
          <w:p w:rsidR="003D3CE0" w:rsidRPr="001A2FBF" w:rsidRDefault="003D3CE0" w:rsidP="00701CC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Практическая работа;</w:t>
            </w:r>
          </w:p>
        </w:tc>
      </w:tr>
    </w:tbl>
    <w:p w:rsidR="004D7610" w:rsidRPr="001A2FBF" w:rsidRDefault="004D7610" w:rsidP="001A2FBF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" w:type="dxa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Жизнь египетского вельможи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Устный опрос; Письменный контроль;</w:t>
            </w:r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Военные походы фараонов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701CC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Устный опрос;</w:t>
            </w:r>
            <w:r w:rsidR="00701CC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Письменный контроль;</w:t>
            </w:r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Религия древних египтян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701CC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Устный опрос; Письменный контроль;</w:t>
            </w:r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Искусство Древнего Египта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701CC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Устный опрос; Письменный контроль;</w:t>
            </w:r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Письменность и знания древних египтян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701CC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Устный опрос; Письменный контроль;</w:t>
            </w:r>
          </w:p>
        </w:tc>
      </w:tr>
      <w:tr w:rsidR="004D7610" w:rsidRPr="001A2FBF" w:rsidTr="00701CC6">
        <w:trPr>
          <w:trHeight w:hRule="exact"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499" w:rsidRDefault="001049DA" w:rsidP="001A2F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Практическая</w:t>
            </w:r>
            <w:r w:rsidR="00B70567"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работа</w:t>
            </w:r>
            <w:r w:rsidR="00B70567"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по теме: </w:t>
            </w:r>
          </w:p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 Древний Египет»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1049DA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701CC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Устный опрос; Письменный контроль;</w:t>
            </w:r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15</w:t>
            </w:r>
            <w:r w:rsidR="00B70567"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Древнее Двуречье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701CC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Устный опрос; Письменный контроль;</w:t>
            </w:r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16</w:t>
            </w:r>
            <w:r w:rsidR="00B70567"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Вавилонский царь Хаммурапи и его законы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701CC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Устный опрос; Письменный контроль;;</w:t>
            </w:r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Финикийские мореплаватели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701CC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Устный опрос; Письменный контроль;;</w:t>
            </w:r>
          </w:p>
        </w:tc>
      </w:tr>
    </w:tbl>
    <w:p w:rsidR="004D7610" w:rsidRPr="001A2FBF" w:rsidRDefault="004D7610" w:rsidP="001A2FBF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Ветхозаветные предания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701CC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Устный опрос; Письменный контроль;;</w:t>
            </w:r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Древнееврейское царство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опрос;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Письменный контроль;;</w:t>
            </w:r>
          </w:p>
        </w:tc>
      </w:tr>
      <w:tr w:rsidR="00152B1A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Ассирийская держава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опрос;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Письменный контроль;;</w:t>
            </w:r>
          </w:p>
        </w:tc>
      </w:tr>
      <w:tr w:rsidR="00152B1A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Персидская держава «царя царей»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опрос;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Письменный контроль;;</w:t>
            </w:r>
          </w:p>
        </w:tc>
      </w:tr>
      <w:tr w:rsidR="00152B1A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Природа и люди Древней Индии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опрос;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Письменный контроль;;</w:t>
            </w:r>
          </w:p>
        </w:tc>
      </w:tr>
      <w:tr w:rsidR="00152B1A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23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Индийские Варны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опрос;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Письменный контроль;;</w:t>
            </w:r>
          </w:p>
        </w:tc>
      </w:tr>
      <w:tr w:rsidR="00152B1A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Чему учил китайский мудрец Конфуций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701CC6" w:rsidP="001A2F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опрос;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152B1A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Первый властелин единого Китая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опрос;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Письменный контроль;;</w:t>
            </w:r>
          </w:p>
        </w:tc>
      </w:tr>
      <w:tr w:rsidR="00152B1A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Повторительно-обобщающий урок по теме: «Индия и Китай в древности»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Контрольная работа;</w:t>
            </w:r>
          </w:p>
        </w:tc>
      </w:tr>
      <w:tr w:rsidR="00152B1A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Греки и критяне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опрос;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Письменный контроль;;</w:t>
            </w:r>
          </w:p>
        </w:tc>
      </w:tr>
      <w:tr w:rsidR="00152B1A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Микены и Троя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опрос;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Письменный контроль;;</w:t>
            </w:r>
          </w:p>
        </w:tc>
      </w:tr>
      <w:tr w:rsidR="00152B1A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Поэма Гомера «Илиада»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2B1A" w:rsidRPr="001A2FBF" w:rsidRDefault="00152B1A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опрос;</w:t>
            </w:r>
          </w:p>
        </w:tc>
      </w:tr>
    </w:tbl>
    <w:p w:rsidR="004D7610" w:rsidRPr="001A2FBF" w:rsidRDefault="004D7610" w:rsidP="001A2FBF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Поэма Гомера «Одиссея»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опрос;</w:t>
            </w:r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Религия древних греков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опрос;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Письменный контроль;;</w:t>
            </w:r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Земледельцы Аттики теряют землю и свободу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опрос;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Письменный контроль;;</w:t>
            </w:r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Зарождение демократии в Афинах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опрос;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Письменный контроль;;</w:t>
            </w:r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Древняя Спарта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опрос;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Письменный контроль;;</w:t>
            </w:r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Спартанское воспитание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опрос;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Письменный контроль;;</w:t>
            </w:r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Греческие колонии на берегах Средиземного и Черного морей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опрос;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Письменный контроль;;</w:t>
            </w:r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Олимпийские игры в древности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опрос;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Письменный контроль;;</w:t>
            </w:r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FA7F7E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Победа греков над персами в Марафонской битве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опрос;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Письменный контроль;;</w:t>
            </w:r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FA7F7E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Нашествие персидских войск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опрос;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Письменный контроль;;</w:t>
            </w:r>
          </w:p>
        </w:tc>
      </w:tr>
    </w:tbl>
    <w:p w:rsidR="004D7610" w:rsidRPr="001A2FBF" w:rsidRDefault="004D7610" w:rsidP="001A2FBF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 гаванях Афинского порта Пирей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опрос; </w:t>
            </w:r>
            <w:r w:rsid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Письменный контроль;</w:t>
            </w:r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B1693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В городе богини Афины.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опрос;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Письменный контроль;;</w:t>
            </w:r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1693B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 афинском театре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опрос;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Письменный контроль;;</w:t>
            </w:r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1693B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 афинских школах и гимназиях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опрос;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Письменный контроль;;</w:t>
            </w:r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44.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Города Эллады подчиняются Македонии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опрос; </w:t>
            </w:r>
            <w:r w:rsid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Письменный контроль;</w:t>
            </w:r>
          </w:p>
        </w:tc>
      </w:tr>
      <w:tr w:rsidR="004D7610" w:rsidRPr="001A2FBF" w:rsidTr="00701CC6">
        <w:trPr>
          <w:trHeight w:hRule="exact"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Поход Александра Македонского на Восток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Устный опрос;</w:t>
            </w:r>
            <w:r w:rsid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Письменный контроль;;</w:t>
            </w:r>
          </w:p>
        </w:tc>
      </w:tr>
      <w:tr w:rsidR="004D7610" w:rsidRPr="001A2FBF" w:rsidTr="001A2FBF">
        <w:trPr>
          <w:trHeight w:hRule="exact" w:val="13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Повторительно-обобщающий урок по темам: «Возвышение Афин в V веке до н.э. и расцвет демократии»,</w:t>
            </w:r>
            <w:r w:rsidR="003E06B0"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«Македонские завоевания в IV веке до н.э.»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Тестирование;</w:t>
            </w:r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Древнейший Рим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опрос; </w:t>
            </w:r>
            <w:r w:rsid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Письменный контроль;</w:t>
            </w:r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Завоевание Римом Италии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Устный опрос; Письме</w:t>
            </w:r>
            <w:r w:rsid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нный контроль;</w:t>
            </w:r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Устройство Римской Республики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Устный опрос;</w:t>
            </w:r>
            <w:r w:rsid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Письменный контроль;</w:t>
            </w:r>
          </w:p>
        </w:tc>
      </w:tr>
    </w:tbl>
    <w:p w:rsidR="004D7610" w:rsidRPr="001A2FBF" w:rsidRDefault="004D7610" w:rsidP="001A2FBF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Вторая война Рима с Карфагеном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Устный опрос; Письменный контроль;;</w:t>
            </w:r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Установление господства Рима во всем Средиземноморье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Устный опрос; Письменный контроль;;</w:t>
            </w:r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Рабство в Древнем Риме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Устный опрос; Письменный контроль;;</w:t>
            </w:r>
          </w:p>
        </w:tc>
      </w:tr>
      <w:tr w:rsidR="004D7610" w:rsidRPr="001A2FBF" w:rsidTr="001A2FBF">
        <w:trPr>
          <w:trHeight w:val="122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Повторительно-обобщающий урок по темам: «Рим: от его возникновения до установления господства над Италией</w:t>
            </w:r>
            <w:r w:rsidR="009B3898"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Контрольная работа;</w:t>
            </w:r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Земельный закон братьев Гракхов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Письменный контроль;</w:t>
            </w:r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Восстание Спартака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Устный опрос;</w:t>
            </w:r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Единовластие Цезаря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опрос;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Письменный контроль;;</w:t>
            </w:r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Установление Империи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Письменный контроль;</w:t>
            </w:r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58.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Соседи Римской Империи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Устный опрос; Письменный контроль;;</w:t>
            </w:r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 Риме при императоре Нероне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опрос; Письменный </w:t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контроль;;</w:t>
            </w:r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60.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Первые христиане и их учение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Устный опрос;</w:t>
            </w:r>
          </w:p>
        </w:tc>
      </w:tr>
      <w:tr w:rsidR="00DF3AB0" w:rsidRPr="00DF3AB0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3AB0" w:rsidRPr="001A2FBF" w:rsidRDefault="00DF3AB0" w:rsidP="001A2F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3AB0" w:rsidRPr="001A2FBF" w:rsidRDefault="00DF3AB0" w:rsidP="001A2F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Расцвет империи во 2 веке нашей эры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3AB0" w:rsidRPr="001A2FBF" w:rsidRDefault="00DF3AB0" w:rsidP="001A2F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3AB0" w:rsidRPr="001A2FBF" w:rsidRDefault="00DF3AB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3AB0" w:rsidRPr="001A2FBF" w:rsidRDefault="00DF3AB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3AB0" w:rsidRPr="001A2FBF" w:rsidRDefault="00DF3AB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3AB0" w:rsidRPr="001A2FBF" w:rsidRDefault="00DF3AB0" w:rsidP="001A2F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4D7610" w:rsidRPr="001A2FBF" w:rsidTr="00701CC6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504898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Вечный город и его жители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опрос;</w:t>
            </w:r>
          </w:p>
        </w:tc>
      </w:tr>
    </w:tbl>
    <w:p w:rsidR="004D7610" w:rsidRPr="001A2FBF" w:rsidRDefault="004D7610" w:rsidP="001A2FBF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4D7610" w:rsidRPr="001A2FBF" w:rsidTr="001A2FBF">
        <w:trPr>
          <w:trHeight w:hRule="exact" w:val="7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504898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63</w:t>
            </w:r>
            <w:r w:rsidR="00B70567"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Римская империя при Константине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опрос; </w:t>
            </w:r>
            <w:r w:rsidRPr="001A2FBF">
              <w:rPr>
                <w:rFonts w:ascii="Times New Roman" w:hAnsi="Times New Roman" w:cs="Times New Roman"/>
                <w:lang w:val="ru-RU"/>
              </w:rPr>
              <w:br/>
            </w:r>
            <w:r w:rsid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Письменный контроль;</w:t>
            </w:r>
          </w:p>
        </w:tc>
      </w:tr>
      <w:tr w:rsidR="004D7610" w:rsidRPr="001A2FBF" w:rsidTr="001A2FBF">
        <w:trPr>
          <w:trHeight w:hRule="exact" w:val="7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504898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64</w:t>
            </w:r>
            <w:r w:rsidR="00B70567"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Взятие Рима варварами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4D7610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7610" w:rsidRPr="001A2FBF" w:rsidRDefault="00B70567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опрос; </w:t>
            </w:r>
            <w:r w:rsid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Письменный контроль;</w:t>
            </w:r>
          </w:p>
        </w:tc>
      </w:tr>
      <w:tr w:rsidR="004F63F3" w:rsidRPr="00832C6B" w:rsidTr="001A2FBF">
        <w:trPr>
          <w:trHeight w:hRule="exact" w:val="9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3F3" w:rsidRPr="001A2FBF" w:rsidRDefault="00504898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65</w:t>
            </w:r>
            <w:r w:rsidR="004F63F3"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3F3" w:rsidRPr="001A2FBF" w:rsidRDefault="004F63F3" w:rsidP="001A2F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Семь чудес света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3F3" w:rsidRPr="001A2FBF" w:rsidRDefault="004F63F3" w:rsidP="001A2F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3F3" w:rsidRPr="00504898" w:rsidRDefault="004F63F3" w:rsidP="001A2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3F3" w:rsidRPr="001A2FBF" w:rsidRDefault="004F63F3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3F3" w:rsidRPr="001A2FBF" w:rsidRDefault="004F63F3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3F3" w:rsidRPr="001A2FBF" w:rsidRDefault="0061570F" w:rsidP="001A2F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Устный опрос; Рассказ об одном из чудес света</w:t>
            </w:r>
          </w:p>
        </w:tc>
      </w:tr>
      <w:tr w:rsidR="004F63F3" w:rsidRPr="00832C6B" w:rsidTr="004869DE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3F3" w:rsidRPr="001A2FBF" w:rsidRDefault="00504898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66</w:t>
            </w:r>
            <w:r w:rsidR="004F63F3"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3F3" w:rsidRPr="001A2FBF" w:rsidRDefault="004F63F3" w:rsidP="001A2F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Виртуальная экскурсия по древнему Риму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3F3" w:rsidRPr="001A2FBF" w:rsidRDefault="004F63F3" w:rsidP="001A2F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3F3" w:rsidRPr="00504898" w:rsidRDefault="004F63F3" w:rsidP="001A2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3F3" w:rsidRPr="000038C2" w:rsidRDefault="000038C2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3F3" w:rsidRPr="001A2FBF" w:rsidRDefault="004F63F3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3F3" w:rsidRPr="001A2FBF" w:rsidRDefault="00832C6B" w:rsidP="001A2F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hyperlink r:id="rId38" w:history="1">
              <w:r w:rsidR="00C03DB6" w:rsidRPr="00087B43">
                <w:rPr>
                  <w:rStyle w:val="aff8"/>
                  <w:rFonts w:ascii="Times New Roman" w:eastAsia="Times New Roman" w:hAnsi="Times New Roman" w:cs="Times New Roman"/>
                  <w:lang w:val="ru-RU"/>
                </w:rPr>
                <w:t>https://nsportal.ru/shkola/istoriya/library/2014/08/10/prezentatsiya-soprovozhdenie-k-zanyatiyayu-svoya-igra-po-istorii</w:t>
              </w:r>
            </w:hyperlink>
            <w:r w:rsidR="00C03D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</w:tr>
      <w:tr w:rsidR="0061570F" w:rsidRPr="00832C6B" w:rsidTr="004869DE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570F" w:rsidRPr="001A2FBF" w:rsidRDefault="0061570F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570F" w:rsidRPr="001A2FBF" w:rsidRDefault="0061570F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Практическая работа: «Разгром Рима германцами и падение Западной Римской империи»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570F" w:rsidRPr="00504898" w:rsidRDefault="00504898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570F" w:rsidRPr="00504898" w:rsidRDefault="0061570F" w:rsidP="001A2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570F" w:rsidRPr="001A2FBF" w:rsidRDefault="0061570F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570F" w:rsidRPr="001A2FBF" w:rsidRDefault="0061570F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570F" w:rsidRDefault="0061570F" w:rsidP="001A2F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Практическая работа;</w:t>
            </w:r>
          </w:p>
          <w:p w:rsidR="00C03DB6" w:rsidRPr="001A2FBF" w:rsidRDefault="00832C6B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39" w:history="1">
              <w:r w:rsidR="00C03DB6" w:rsidRPr="00087B43">
                <w:rPr>
                  <w:rStyle w:val="aff8"/>
                  <w:rFonts w:ascii="Times New Roman" w:hAnsi="Times New Roman" w:cs="Times New Roman"/>
                  <w:lang w:val="ru-RU"/>
                </w:rPr>
                <w:t>https://dourokovgdz.ru/5-klass/istoriya/rabochaya-tetrad-po-istorii-goder-2-chast-5-klass/3379-razgrom-rima-germancami-i-padenie-zapadnoj-rimskoj-imperii.html</w:t>
              </w:r>
            </w:hyperlink>
            <w:r w:rsidR="00C03DB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61570F" w:rsidRPr="00832C6B" w:rsidTr="004869DE">
        <w:trPr>
          <w:trHeight w:val="9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570F" w:rsidRPr="001A2FBF" w:rsidRDefault="0061570F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570F" w:rsidRPr="001A2FBF" w:rsidRDefault="0061570F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Итоговое повторение и обобщение: </w:t>
            </w:r>
            <w:r w:rsidRPr="001A2FBF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570F" w:rsidRPr="001A2FBF" w:rsidRDefault="0061570F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570F" w:rsidRPr="001A2FBF" w:rsidRDefault="0061570F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570F" w:rsidRPr="001A2FBF" w:rsidRDefault="0061570F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570F" w:rsidRPr="001A2FBF" w:rsidRDefault="0061570F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570F" w:rsidRDefault="0061570F" w:rsidP="001A2F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Контрольная работа;</w:t>
            </w:r>
          </w:p>
          <w:p w:rsidR="00C03DB6" w:rsidRPr="001A2FBF" w:rsidRDefault="00832C6B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40" w:history="1">
              <w:r w:rsidR="00C03DB6" w:rsidRPr="00087B43">
                <w:rPr>
                  <w:rStyle w:val="aff8"/>
                  <w:rFonts w:ascii="Times New Roman" w:hAnsi="Times New Roman" w:cs="Times New Roman"/>
                  <w:lang w:val="ru-RU"/>
                </w:rPr>
                <w:t>https://multiurok.ru/index.php/files/kontrolnaia-rabota-razgrom-rima-germantsami-istori.html</w:t>
              </w:r>
            </w:hyperlink>
            <w:r w:rsidR="00C03DB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61570F" w:rsidRPr="001A2FBF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570F" w:rsidRPr="001A2FBF" w:rsidRDefault="0061570F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570F" w:rsidRPr="001A2FBF" w:rsidRDefault="0061570F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570F" w:rsidRPr="001A2FBF" w:rsidRDefault="0061570F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570F" w:rsidRPr="001A2FBF" w:rsidRDefault="0061570F" w:rsidP="001A2FB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570F" w:rsidRPr="001A2FBF" w:rsidRDefault="0061570F" w:rsidP="001A2F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4D7610" w:rsidRPr="0096040A" w:rsidRDefault="004D7610">
      <w:pPr>
        <w:autoSpaceDE w:val="0"/>
        <w:autoSpaceDN w:val="0"/>
        <w:spacing w:after="78" w:line="220" w:lineRule="exact"/>
        <w:rPr>
          <w:lang w:val="ru-RU"/>
        </w:rPr>
      </w:pPr>
    </w:p>
    <w:p w:rsidR="004D7610" w:rsidRPr="0096040A" w:rsidRDefault="00B70567">
      <w:pPr>
        <w:autoSpaceDE w:val="0"/>
        <w:autoSpaceDN w:val="0"/>
        <w:spacing w:after="0" w:line="230" w:lineRule="auto"/>
        <w:rPr>
          <w:lang w:val="ru-RU"/>
        </w:rPr>
      </w:pP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4D7610" w:rsidRPr="0096040A" w:rsidRDefault="00B70567">
      <w:pPr>
        <w:autoSpaceDE w:val="0"/>
        <w:autoSpaceDN w:val="0"/>
        <w:spacing w:before="346" w:after="0" w:line="230" w:lineRule="auto"/>
        <w:rPr>
          <w:lang w:val="ru-RU"/>
        </w:rPr>
      </w:pP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4D7610" w:rsidRPr="0096040A" w:rsidRDefault="00B70567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 xml:space="preserve">Вигасин А.А., Годер Г.И., Свенцицкая И.С.; под редакцией Искендерова А.А. Всеобщая история. История Древнего мира.5 кл. Издательство «Просвещение»; </w:t>
      </w:r>
      <w:r w:rsidRPr="0096040A">
        <w:rPr>
          <w:lang w:val="ru-RU"/>
        </w:rPr>
        <w:br/>
      </w:r>
    </w:p>
    <w:p w:rsidR="004D7610" w:rsidRPr="0096040A" w:rsidRDefault="00B70567">
      <w:pPr>
        <w:autoSpaceDE w:val="0"/>
        <w:autoSpaceDN w:val="0"/>
        <w:spacing w:before="262" w:after="0" w:line="230" w:lineRule="auto"/>
        <w:rPr>
          <w:lang w:val="ru-RU"/>
        </w:rPr>
      </w:pP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4D7610" w:rsidRPr="0096040A" w:rsidRDefault="00B70567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Всеобщая история, История Древнего мира, Рабочая программа, Поурочные рекомендации, 5 класс, Шевченко Н.И., 2020.</w:t>
      </w:r>
    </w:p>
    <w:p w:rsidR="004D7610" w:rsidRPr="0096040A" w:rsidRDefault="00B70567">
      <w:pPr>
        <w:autoSpaceDE w:val="0"/>
        <w:autoSpaceDN w:val="0"/>
        <w:spacing w:before="264" w:after="0" w:line="230" w:lineRule="auto"/>
        <w:rPr>
          <w:lang w:val="ru-RU"/>
        </w:rPr>
      </w:pP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325BEE" w:rsidRPr="00A6254C" w:rsidRDefault="00832C6B" w:rsidP="00325BEE">
      <w:pPr>
        <w:pStyle w:val="1"/>
        <w:shd w:val="clear" w:color="auto" w:fill="FFFFFF"/>
        <w:spacing w:before="0"/>
        <w:rPr>
          <w:rFonts w:ascii="FiraSansBold" w:hAnsi="FiraSansBold" w:hint="eastAsia"/>
          <w:b w:val="0"/>
          <w:bCs w:val="0"/>
          <w:caps/>
          <w:color w:val="000000"/>
          <w:lang w:val="ru-RU"/>
        </w:rPr>
      </w:pPr>
      <w:hyperlink r:id="rId41" w:history="1">
        <w:r w:rsidR="00325BEE" w:rsidRPr="00A6254C">
          <w:rPr>
            <w:rStyle w:val="aff8"/>
            <w:rFonts w:ascii="FiraSansMedium" w:hAnsi="FiraSansMedium"/>
            <w:b w:val="0"/>
            <w:bCs w:val="0"/>
            <w:caps/>
            <w:color w:val="9DC03C"/>
            <w:bdr w:val="none" w:sz="0" w:space="0" w:color="auto" w:frame="1"/>
            <w:lang w:val="ru-RU"/>
          </w:rPr>
          <w:t>ЕДИНАЯ КОЛЛЕКЦИЯ</w:t>
        </w:r>
        <w:r w:rsidR="00325BEE">
          <w:rPr>
            <w:rStyle w:val="aff8"/>
            <w:rFonts w:ascii="FiraSansMedium" w:hAnsi="FiraSansMedium"/>
            <w:b w:val="0"/>
            <w:bCs w:val="0"/>
            <w:caps/>
            <w:color w:val="9DC03C"/>
            <w:bdr w:val="none" w:sz="0" w:space="0" w:color="auto" w:frame="1"/>
            <w:lang w:val="ru-RU"/>
          </w:rPr>
          <w:t xml:space="preserve">  </w:t>
        </w:r>
        <w:r w:rsidR="00325BEE" w:rsidRPr="00A6254C">
          <w:rPr>
            <w:rStyle w:val="aff8"/>
            <w:rFonts w:ascii="FiraSansBold" w:hAnsi="FiraSansBold"/>
            <w:b w:val="0"/>
            <w:bCs w:val="0"/>
            <w:caps/>
            <w:bdr w:val="none" w:sz="0" w:space="0" w:color="auto" w:frame="1"/>
            <w:lang w:val="ru-RU"/>
          </w:rPr>
          <w:t>ЦИФРОВЫХ ОБРАЗОВАТЕЛЬНЫХ РЕСУРСОВ</w:t>
        </w:r>
      </w:hyperlink>
    </w:p>
    <w:p w:rsidR="004D7610" w:rsidRDefault="00832C6B">
      <w:pPr>
        <w:autoSpaceDE w:val="0"/>
        <w:autoSpaceDN w:val="0"/>
        <w:spacing w:before="168" w:after="0" w:line="230" w:lineRule="auto"/>
        <w:rPr>
          <w:rStyle w:val="aff8"/>
          <w:rFonts w:ascii="Times New Roman" w:eastAsia="Times New Roman" w:hAnsi="Times New Roman"/>
          <w:sz w:val="24"/>
          <w:lang w:val="ru-RU"/>
        </w:rPr>
      </w:pPr>
      <w:hyperlink r:id="rId42" w:history="1">
        <w:r w:rsidR="00C03DB6" w:rsidRPr="00087B43">
          <w:rPr>
            <w:rStyle w:val="aff8"/>
            <w:rFonts w:ascii="Times New Roman" w:eastAsia="Times New Roman" w:hAnsi="Times New Roman"/>
            <w:sz w:val="24"/>
            <w:lang w:val="ru-RU"/>
          </w:rPr>
          <w:t>http://school-collection.edu.ru/catalog/rubr/7d2af1dc-a65f-443c-860d-7732ffefb663/</w:t>
        </w:r>
      </w:hyperlink>
    </w:p>
    <w:p w:rsidR="00325BEE" w:rsidRDefault="00325BEE">
      <w:pPr>
        <w:autoSpaceDE w:val="0"/>
        <w:autoSpaceDN w:val="0"/>
        <w:spacing w:before="168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="00A6254C">
        <w:rPr>
          <w:rFonts w:ascii="Times New Roman" w:eastAsia="Times New Roman" w:hAnsi="Times New Roman"/>
          <w:color w:val="000000"/>
          <w:sz w:val="24"/>
          <w:lang w:val="ru-RU"/>
        </w:rPr>
        <w:t xml:space="preserve">оссийская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Э</w:t>
      </w:r>
      <w:r w:rsidR="00A6254C">
        <w:rPr>
          <w:rFonts w:ascii="Times New Roman" w:eastAsia="Times New Roman" w:hAnsi="Times New Roman"/>
          <w:color w:val="000000"/>
          <w:sz w:val="24"/>
          <w:lang w:val="ru-RU"/>
        </w:rPr>
        <w:t>лектронная школа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hyperlink r:id="rId43" w:history="1">
        <w:r w:rsidRPr="00FB49D7">
          <w:rPr>
            <w:rStyle w:val="aff8"/>
            <w:rFonts w:ascii="Times New Roman" w:eastAsia="Times New Roman" w:hAnsi="Times New Roman"/>
            <w:sz w:val="24"/>
            <w:lang w:val="ru-RU"/>
          </w:rPr>
          <w:t>https://resh.edu.ru/</w:t>
        </w:r>
      </w:hyperlink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C03DB6" w:rsidRPr="0096040A" w:rsidRDefault="00C03DB6">
      <w:pPr>
        <w:autoSpaceDE w:val="0"/>
        <w:autoSpaceDN w:val="0"/>
        <w:spacing w:before="168" w:after="0" w:line="230" w:lineRule="auto"/>
        <w:rPr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594"/>
      </w:tblGrid>
      <w:tr w:rsidR="00C03DB6" w:rsidRPr="00832C6B" w:rsidTr="00C03DB6">
        <w:trPr>
          <w:trHeight w:val="85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DB6" w:rsidRDefault="00832C6B" w:rsidP="00E073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hyperlink r:id="rId44" w:history="1">
              <w:r w:rsidR="00C03DB6" w:rsidRPr="00087B43">
                <w:rPr>
                  <w:rStyle w:val="aff8"/>
                  <w:rFonts w:ascii="Times New Roman" w:eastAsia="Times New Roman" w:hAnsi="Times New Roman" w:cs="Times New Roman"/>
                  <w:lang w:val="ru-RU"/>
                </w:rPr>
                <w:t>https://nsportal.ru/shkola/istoriya/library/2014/08/10/prezentatsiya-soprovozhdenie-k-zanyatiyayu-svoya-igra-po-istorii</w:t>
              </w:r>
            </w:hyperlink>
          </w:p>
          <w:p w:rsidR="00C03DB6" w:rsidRPr="001A2FBF" w:rsidRDefault="00C03DB6" w:rsidP="00E073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Виртуальная экскурсия по Древнему миру – урок игра </w:t>
            </w:r>
          </w:p>
        </w:tc>
      </w:tr>
      <w:tr w:rsidR="00C03DB6" w:rsidRPr="00832C6B" w:rsidTr="00C03DB6">
        <w:trPr>
          <w:trHeight w:val="85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DB6" w:rsidRDefault="00C03DB6" w:rsidP="00E073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Практическая работа;</w:t>
            </w:r>
          </w:p>
          <w:p w:rsidR="00C03DB6" w:rsidRPr="001A2FBF" w:rsidRDefault="00832C6B" w:rsidP="00E0735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45" w:history="1">
              <w:r w:rsidR="00C03DB6" w:rsidRPr="00087B43">
                <w:rPr>
                  <w:rStyle w:val="aff8"/>
                  <w:rFonts w:ascii="Times New Roman" w:hAnsi="Times New Roman" w:cs="Times New Roman"/>
                  <w:lang w:val="ru-RU"/>
                </w:rPr>
                <w:t>https://dourokovgdz.ru/5-klass/istoriya/rabochaya-tetrad-po-istorii-goder-2-chast-5-klass/3379-razgrom-rima-germancami-i-padenie-zapadnoj-rimskoj-imperii.html</w:t>
              </w:r>
            </w:hyperlink>
            <w:r w:rsidR="00C03DB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C03DB6" w:rsidRPr="00832C6B" w:rsidTr="00C03DB6">
        <w:trPr>
          <w:trHeight w:val="96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3DB6" w:rsidRDefault="00C03DB6" w:rsidP="00E073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A2F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Контрольная работа;</w:t>
            </w:r>
          </w:p>
          <w:p w:rsidR="00C03DB6" w:rsidRPr="001A2FBF" w:rsidRDefault="00832C6B" w:rsidP="00E0735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46" w:history="1">
              <w:r w:rsidR="00C03DB6" w:rsidRPr="00087B43">
                <w:rPr>
                  <w:rStyle w:val="aff8"/>
                  <w:rFonts w:ascii="Times New Roman" w:hAnsi="Times New Roman" w:cs="Times New Roman"/>
                  <w:lang w:val="ru-RU"/>
                </w:rPr>
                <w:t>https://multiurok.ru/index.php/files/kontrolnaia-rabota-razgrom-rima-germantsami-istori.html</w:t>
              </w:r>
            </w:hyperlink>
            <w:r w:rsidR="00C03DB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</w:tbl>
    <w:p w:rsidR="004D7610" w:rsidRPr="0096040A" w:rsidRDefault="004D7610">
      <w:pPr>
        <w:autoSpaceDE w:val="0"/>
        <w:autoSpaceDN w:val="0"/>
        <w:spacing w:after="78" w:line="220" w:lineRule="exact"/>
        <w:rPr>
          <w:lang w:val="ru-RU"/>
        </w:rPr>
      </w:pPr>
    </w:p>
    <w:p w:rsidR="004D7610" w:rsidRPr="0096040A" w:rsidRDefault="00B70567">
      <w:pPr>
        <w:autoSpaceDE w:val="0"/>
        <w:autoSpaceDN w:val="0"/>
        <w:spacing w:after="0" w:line="230" w:lineRule="auto"/>
        <w:rPr>
          <w:lang w:val="ru-RU"/>
        </w:rPr>
      </w:pP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4D7610" w:rsidRPr="0096040A" w:rsidRDefault="00B70567">
      <w:pPr>
        <w:autoSpaceDE w:val="0"/>
        <w:autoSpaceDN w:val="0"/>
        <w:spacing w:before="346" w:after="0" w:line="302" w:lineRule="auto"/>
        <w:ind w:right="1440"/>
        <w:rPr>
          <w:lang w:val="ru-RU"/>
        </w:rPr>
      </w:pP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96040A">
        <w:rPr>
          <w:lang w:val="ru-RU"/>
        </w:rPr>
        <w:br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Персональный компьютер, мультимедиа доска, колонки, точка доступа к сети интернет</w:t>
      </w:r>
    </w:p>
    <w:p w:rsidR="004D7610" w:rsidRPr="0096040A" w:rsidRDefault="00B70567">
      <w:pPr>
        <w:autoSpaceDE w:val="0"/>
        <w:autoSpaceDN w:val="0"/>
        <w:spacing w:before="262" w:after="0" w:line="302" w:lineRule="auto"/>
        <w:ind w:right="432"/>
        <w:rPr>
          <w:lang w:val="ru-RU"/>
        </w:rPr>
      </w:pPr>
      <w:r w:rsidRPr="009604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96040A">
        <w:rPr>
          <w:lang w:val="ru-RU"/>
        </w:rPr>
        <w:br/>
      </w:r>
      <w:r w:rsidRPr="0096040A">
        <w:rPr>
          <w:rFonts w:ascii="Times New Roman" w:eastAsia="Times New Roman" w:hAnsi="Times New Roman"/>
          <w:color w:val="000000"/>
          <w:sz w:val="24"/>
          <w:lang w:val="ru-RU"/>
        </w:rPr>
        <w:t>Персональные компьютеры учащихся в кабинете информатики с точкой доступа к сети интернет.</w:t>
      </w:r>
    </w:p>
    <w:p w:rsidR="004D7610" w:rsidRPr="0096040A" w:rsidRDefault="004D7610">
      <w:pPr>
        <w:rPr>
          <w:lang w:val="ru-RU"/>
        </w:rPr>
        <w:sectPr w:rsidR="004D7610" w:rsidRPr="0096040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70567" w:rsidRPr="0096040A" w:rsidRDefault="00B70567">
      <w:pPr>
        <w:rPr>
          <w:lang w:val="ru-RU"/>
        </w:rPr>
      </w:pPr>
    </w:p>
    <w:p w:rsidR="00064163" w:rsidRPr="0096040A" w:rsidRDefault="00064163">
      <w:pPr>
        <w:rPr>
          <w:lang w:val="ru-RU"/>
        </w:rPr>
      </w:pPr>
    </w:p>
    <w:sectPr w:rsidR="00064163" w:rsidRPr="0096040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SansBold">
    <w:altName w:val="Times New Roman"/>
    <w:panose1 w:val="00000000000000000000"/>
    <w:charset w:val="00"/>
    <w:family w:val="roman"/>
    <w:notTrueType/>
    <w:pitch w:val="default"/>
  </w:font>
  <w:font w:name="FiraSansMedium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038C2"/>
    <w:rsid w:val="00034616"/>
    <w:rsid w:val="0006063C"/>
    <w:rsid w:val="00064163"/>
    <w:rsid w:val="000E1499"/>
    <w:rsid w:val="001049DA"/>
    <w:rsid w:val="00114660"/>
    <w:rsid w:val="0015074B"/>
    <w:rsid w:val="00152B1A"/>
    <w:rsid w:val="001A2FBF"/>
    <w:rsid w:val="00270289"/>
    <w:rsid w:val="0029639D"/>
    <w:rsid w:val="00325BEE"/>
    <w:rsid w:val="00326F90"/>
    <w:rsid w:val="00337427"/>
    <w:rsid w:val="003D3CE0"/>
    <w:rsid w:val="003E06B0"/>
    <w:rsid w:val="003E122A"/>
    <w:rsid w:val="004869DE"/>
    <w:rsid w:val="004A2DA2"/>
    <w:rsid w:val="004B095A"/>
    <w:rsid w:val="004D7610"/>
    <w:rsid w:val="004F63F3"/>
    <w:rsid w:val="00504898"/>
    <w:rsid w:val="0057335D"/>
    <w:rsid w:val="0061570F"/>
    <w:rsid w:val="006341A9"/>
    <w:rsid w:val="0069307F"/>
    <w:rsid w:val="006D02B6"/>
    <w:rsid w:val="00701BE8"/>
    <w:rsid w:val="00701CC6"/>
    <w:rsid w:val="00780D4F"/>
    <w:rsid w:val="007C0D42"/>
    <w:rsid w:val="008211C0"/>
    <w:rsid w:val="00832C6B"/>
    <w:rsid w:val="00957D7D"/>
    <w:rsid w:val="0096040A"/>
    <w:rsid w:val="00963764"/>
    <w:rsid w:val="00990032"/>
    <w:rsid w:val="009B3898"/>
    <w:rsid w:val="00A6254C"/>
    <w:rsid w:val="00AA1D8D"/>
    <w:rsid w:val="00B1693B"/>
    <w:rsid w:val="00B47730"/>
    <w:rsid w:val="00B70567"/>
    <w:rsid w:val="00BA5671"/>
    <w:rsid w:val="00C03DB6"/>
    <w:rsid w:val="00C82595"/>
    <w:rsid w:val="00CB0664"/>
    <w:rsid w:val="00DF0F38"/>
    <w:rsid w:val="00DF3AB0"/>
    <w:rsid w:val="00E07358"/>
    <w:rsid w:val="00E44E92"/>
    <w:rsid w:val="00E70F81"/>
    <w:rsid w:val="00F2126B"/>
    <w:rsid w:val="00FA7F7E"/>
    <w:rsid w:val="00FC693F"/>
    <w:rsid w:val="00FD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504898"/>
    <w:rPr>
      <w:color w:val="0000FF" w:themeColor="hyperlink"/>
      <w:u w:val="single"/>
    </w:rPr>
  </w:style>
  <w:style w:type="character" w:styleId="aff9">
    <w:name w:val="FollowedHyperlink"/>
    <w:basedOn w:val="a2"/>
    <w:uiPriority w:val="99"/>
    <w:semiHidden/>
    <w:unhideWhenUsed/>
    <w:rsid w:val="00C03DB6"/>
    <w:rPr>
      <w:color w:val="800080" w:themeColor="followedHyperlink"/>
      <w:u w:val="single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325B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2"/>
    <w:link w:val="z-"/>
    <w:uiPriority w:val="99"/>
    <w:semiHidden/>
    <w:rsid w:val="00325BEE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325B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2"/>
    <w:link w:val="z-1"/>
    <w:uiPriority w:val="99"/>
    <w:semiHidden/>
    <w:rsid w:val="00325BEE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affa">
    <w:name w:val="Balloon Text"/>
    <w:basedOn w:val="a1"/>
    <w:link w:val="affb"/>
    <w:uiPriority w:val="99"/>
    <w:semiHidden/>
    <w:unhideWhenUsed/>
    <w:rsid w:val="00E4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2"/>
    <w:link w:val="affa"/>
    <w:uiPriority w:val="99"/>
    <w:semiHidden/>
    <w:rsid w:val="00E44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504898"/>
    <w:rPr>
      <w:color w:val="0000FF" w:themeColor="hyperlink"/>
      <w:u w:val="single"/>
    </w:rPr>
  </w:style>
  <w:style w:type="character" w:styleId="aff9">
    <w:name w:val="FollowedHyperlink"/>
    <w:basedOn w:val="a2"/>
    <w:uiPriority w:val="99"/>
    <w:semiHidden/>
    <w:unhideWhenUsed/>
    <w:rsid w:val="00C03DB6"/>
    <w:rPr>
      <w:color w:val="800080" w:themeColor="followedHyperlink"/>
      <w:u w:val="single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325B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2"/>
    <w:link w:val="z-"/>
    <w:uiPriority w:val="99"/>
    <w:semiHidden/>
    <w:rsid w:val="00325BEE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325B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2"/>
    <w:link w:val="z-1"/>
    <w:uiPriority w:val="99"/>
    <w:semiHidden/>
    <w:rsid w:val="00325BEE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affa">
    <w:name w:val="Balloon Text"/>
    <w:basedOn w:val="a1"/>
    <w:link w:val="affb"/>
    <w:uiPriority w:val="99"/>
    <w:semiHidden/>
    <w:unhideWhenUsed/>
    <w:rsid w:val="00E4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2"/>
    <w:link w:val="affa"/>
    <w:uiPriority w:val="99"/>
    <w:semiHidden/>
    <w:rsid w:val="00E44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526/start/252227/" TargetMode="External"/><Relationship Id="rId18" Type="http://schemas.openxmlformats.org/officeDocument/2006/relationships/hyperlink" Target="https://resh.edu.ru/subject/lesson/7532/start/310484/" TargetMode="External"/><Relationship Id="rId26" Type="http://schemas.openxmlformats.org/officeDocument/2006/relationships/hyperlink" Target="https://resh.edu.ru/subject/lesson/7541/start/252878/" TargetMode="External"/><Relationship Id="rId39" Type="http://schemas.openxmlformats.org/officeDocument/2006/relationships/hyperlink" Target="https://dourokovgdz.ru/5-klass/istoriya/rabochaya-tetrad-po-istorii-goder-2-chast-5-klass/3379-razgrom-rima-germancami-i-padenie-zapadnoj-rimskoj-imperii.html" TargetMode="External"/><Relationship Id="rId21" Type="http://schemas.openxmlformats.org/officeDocument/2006/relationships/hyperlink" Target="https://resh.edu.ru/subject/lesson/7535/start/310546/" TargetMode="External"/><Relationship Id="rId34" Type="http://schemas.openxmlformats.org/officeDocument/2006/relationships/hyperlink" Target="https://resh.edu.ru/subject/lesson/7550/start/311469/" TargetMode="External"/><Relationship Id="rId42" Type="http://schemas.openxmlformats.org/officeDocument/2006/relationships/hyperlink" Target="http://school-collection.edu.ru/catalog/rubr/7d2af1dc-a65f-443c-860d-7732ffefb663/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530/start/252723/" TargetMode="External"/><Relationship Id="rId29" Type="http://schemas.openxmlformats.org/officeDocument/2006/relationships/hyperlink" Target="https://resh.edu.ru/subject/lesson/7544/start/25281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7525/start/310391/" TargetMode="External"/><Relationship Id="rId24" Type="http://schemas.openxmlformats.org/officeDocument/2006/relationships/hyperlink" Target="https://resh.edu.ru/subject/lesson/7538/start/288851/" TargetMode="External"/><Relationship Id="rId32" Type="http://schemas.openxmlformats.org/officeDocument/2006/relationships/hyperlink" Target="https://resh.edu.ru/subject/lesson/7546/start/310639/" TargetMode="External"/><Relationship Id="rId37" Type="http://schemas.openxmlformats.org/officeDocument/2006/relationships/hyperlink" Target="https://nsportal.ru/shkola/istoriya/library/2014/08/10/prezentatsiya-soprovozhdenie-k-zanyatiyayu-svoya-igra-po-istorii" TargetMode="External"/><Relationship Id="rId40" Type="http://schemas.openxmlformats.org/officeDocument/2006/relationships/hyperlink" Target="https://multiurok.ru/index.php/files/kontrolnaia-rabota-razgrom-rima-germantsami-istori.html" TargetMode="External"/><Relationship Id="rId45" Type="http://schemas.openxmlformats.org/officeDocument/2006/relationships/hyperlink" Target="https://dourokovgdz.ru/5-klass/istoriya/rabochaya-tetrad-po-istorii-goder-2-chast-5-klass/3379-razgrom-rima-germancami-i-padenie-zapadnoj-rimskoj-imperii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7526/start/" TargetMode="External"/><Relationship Id="rId23" Type="http://schemas.openxmlformats.org/officeDocument/2006/relationships/hyperlink" Target="https://resh.edu.ru/subject/lesson/7537/start/252940/" TargetMode="External"/><Relationship Id="rId28" Type="http://schemas.openxmlformats.org/officeDocument/2006/relationships/hyperlink" Target="https://resh.edu.ru/subject/lesson/7544/start/252816/" TargetMode="External"/><Relationship Id="rId36" Type="http://schemas.openxmlformats.org/officeDocument/2006/relationships/hyperlink" Target="https://resh.edu.ru/subject/lesson/7549/start/310701/" TargetMode="External"/><Relationship Id="rId10" Type="http://schemas.openxmlformats.org/officeDocument/2006/relationships/hyperlink" Target="https://resh.edu.ru/subject/lesson/7524/start/310360/" TargetMode="External"/><Relationship Id="rId19" Type="http://schemas.openxmlformats.org/officeDocument/2006/relationships/hyperlink" Target="https://resh.edu.ru/subject/lesson/7533/start/252661/" TargetMode="External"/><Relationship Id="rId31" Type="http://schemas.openxmlformats.org/officeDocument/2006/relationships/hyperlink" Target="https://resh.edu.ru/subject/lesson/7545/start/310608/" TargetMode="External"/><Relationship Id="rId44" Type="http://schemas.openxmlformats.org/officeDocument/2006/relationships/hyperlink" Target="https://nsportal.ru/shkola/istoriya/library/2014/08/10/prezentatsiya-soprovozhdenie-k-zanyatiyayu-svoya-igra-po-istori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7521/start/253219/" TargetMode="External"/><Relationship Id="rId14" Type="http://schemas.openxmlformats.org/officeDocument/2006/relationships/hyperlink" Target="https://resh.edu.ru/subject/lesson/7526/start/" TargetMode="External"/><Relationship Id="rId22" Type="http://schemas.openxmlformats.org/officeDocument/2006/relationships/hyperlink" Target="https://resh.edu.ru/subject/lesson/7536/start/310577/" TargetMode="External"/><Relationship Id="rId27" Type="http://schemas.openxmlformats.org/officeDocument/2006/relationships/hyperlink" Target="https://resh.edu.ru/subject/lesson/7543/start/296170/" TargetMode="External"/><Relationship Id="rId30" Type="http://schemas.openxmlformats.org/officeDocument/2006/relationships/hyperlink" Target="https://resh.edu.ru/subject/lesson/7547/start/310670/" TargetMode="External"/><Relationship Id="rId35" Type="http://schemas.openxmlformats.org/officeDocument/2006/relationships/hyperlink" Target="https://nsportal.ru/shkola/istoriya/library/2014/08/10/prezentatsiya-soprovozhdenie-k-zanyatiyayu-svoya-igra-po-istorii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resh.edu.ru/subject/lesson/7519/start/310298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7523/start/310422/" TargetMode="External"/><Relationship Id="rId17" Type="http://schemas.openxmlformats.org/officeDocument/2006/relationships/hyperlink" Target="https://resh.edu.ru/subject/lesson/7531/start/253064/" TargetMode="External"/><Relationship Id="rId25" Type="http://schemas.openxmlformats.org/officeDocument/2006/relationships/hyperlink" Target="https://resh.edu.ru/subject/lesson/7540/start/252909/" TargetMode="External"/><Relationship Id="rId33" Type="http://schemas.openxmlformats.org/officeDocument/2006/relationships/hyperlink" Target="https://resh.edu.ru/subject/lesson/7548/start/296232/" TargetMode="External"/><Relationship Id="rId38" Type="http://schemas.openxmlformats.org/officeDocument/2006/relationships/hyperlink" Target="https://nsportal.ru/shkola/istoriya/library/2014/08/10/prezentatsiya-soprovozhdenie-k-zanyatiyayu-svoya-igra-po-istorii" TargetMode="External"/><Relationship Id="rId46" Type="http://schemas.openxmlformats.org/officeDocument/2006/relationships/hyperlink" Target="https://multiurok.ru/index.php/files/kontrolnaia-rabota-razgrom-rima-germantsami-istori.html" TargetMode="External"/><Relationship Id="rId20" Type="http://schemas.openxmlformats.org/officeDocument/2006/relationships/hyperlink" Target="https://resh.edu.ru/subject/lesson/7534/start/310515/" TargetMode="External"/><Relationship Id="rId41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021483-3233-4A98-B9E8-720220FF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6890</Words>
  <Characters>39277</Characters>
  <Application>Microsoft Office Word</Application>
  <DocSecurity>0</DocSecurity>
  <Lines>327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Алина Юрьевна</cp:lastModifiedBy>
  <cp:revision>2</cp:revision>
  <cp:lastPrinted>2022-11-09T15:54:00Z</cp:lastPrinted>
  <dcterms:created xsi:type="dcterms:W3CDTF">2022-11-09T17:02:00Z</dcterms:created>
  <dcterms:modified xsi:type="dcterms:W3CDTF">2022-11-09T17:02:00Z</dcterms:modified>
</cp:coreProperties>
</file>